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2"/>
          <w:szCs w:val="32"/>
          <w:lang w:eastAsia="ru-RU"/>
        </w:rPr>
      </w:pPr>
      <w:r w:rsidRPr="006214A5">
        <w:rPr>
          <w:rFonts w:eastAsia="Times New Roman"/>
          <w:b/>
          <w:bCs/>
          <w:kern w:val="0"/>
          <w:sz w:val="32"/>
          <w:szCs w:val="32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0B397D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>от 16.08</w:t>
      </w:r>
      <w:r w:rsidR="008C55F2">
        <w:rPr>
          <w:rFonts w:eastAsia="Times New Roman"/>
          <w:b/>
          <w:kern w:val="0"/>
          <w:sz w:val="24"/>
          <w:lang w:eastAsia="ru-RU"/>
        </w:rPr>
        <w:t>.2016</w:t>
      </w:r>
      <w:r>
        <w:rPr>
          <w:rFonts w:eastAsia="Times New Roman"/>
          <w:b/>
          <w:kern w:val="0"/>
          <w:sz w:val="24"/>
          <w:lang w:eastAsia="ru-RU"/>
        </w:rPr>
        <w:tab/>
      </w:r>
      <w:r>
        <w:rPr>
          <w:rFonts w:eastAsia="Times New Roman"/>
          <w:b/>
          <w:kern w:val="0"/>
          <w:sz w:val="24"/>
          <w:lang w:eastAsia="ru-RU"/>
        </w:rPr>
        <w:tab/>
      </w:r>
      <w:r>
        <w:rPr>
          <w:rFonts w:eastAsia="Times New Roman"/>
          <w:b/>
          <w:kern w:val="0"/>
          <w:sz w:val="24"/>
          <w:lang w:eastAsia="ru-RU"/>
        </w:rPr>
        <w:tab/>
        <w:t xml:space="preserve">                                                                                                      № 171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E643F3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>
        <w:rPr>
          <w:rFonts w:eastAsia="Times New Roman"/>
          <w:b/>
          <w:kern w:val="0"/>
          <w:szCs w:val="28"/>
          <w:lang w:eastAsia="ru-RU"/>
        </w:rPr>
        <w:t xml:space="preserve">О внесении изменений в постановление </w:t>
      </w:r>
      <w:r w:rsidRPr="00E643F3">
        <w:rPr>
          <w:rFonts w:eastAsia="Times New Roman"/>
          <w:b/>
          <w:kern w:val="0"/>
          <w:szCs w:val="28"/>
          <w:lang w:eastAsia="ru-RU"/>
        </w:rPr>
        <w:t xml:space="preserve">администрации Пролетарского сельского поселения Кореновского района </w:t>
      </w:r>
      <w:r>
        <w:rPr>
          <w:rFonts w:eastAsia="Times New Roman"/>
          <w:b/>
          <w:kern w:val="0"/>
          <w:szCs w:val="28"/>
          <w:lang w:eastAsia="ru-RU"/>
        </w:rPr>
        <w:t xml:space="preserve">от 2 ноября 2015 года № </w:t>
      </w:r>
      <w:r w:rsidR="00667D3B">
        <w:rPr>
          <w:rFonts w:eastAsia="Times New Roman"/>
          <w:b/>
          <w:kern w:val="0"/>
          <w:szCs w:val="28"/>
          <w:lang w:eastAsia="ru-RU"/>
        </w:rPr>
        <w:t>221</w:t>
      </w:r>
      <w:r>
        <w:rPr>
          <w:rFonts w:eastAsia="Times New Roman"/>
          <w:b/>
          <w:kern w:val="0"/>
          <w:szCs w:val="28"/>
          <w:lang w:eastAsia="ru-RU"/>
        </w:rPr>
        <w:t xml:space="preserve"> «</w:t>
      </w:r>
      <w:r w:rsidR="006214A5"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  <w:r>
        <w:rPr>
          <w:rFonts w:eastAsia="Times New Roman"/>
          <w:b/>
          <w:kern w:val="0"/>
          <w:szCs w:val="28"/>
          <w:lang w:eastAsia="ru-RU"/>
        </w:rPr>
        <w:t>»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0B397D" w:rsidRDefault="006214A5" w:rsidP="000B397D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0B397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</w:t>
      </w:r>
      <w:r w:rsidR="000B397D">
        <w:rPr>
          <w:rFonts w:eastAsia="Times New Roman"/>
          <w:bCs/>
          <w:kern w:val="0"/>
          <w:szCs w:val="28"/>
          <w:lang w:eastAsia="ru-RU"/>
        </w:rPr>
        <w:t>поселения Кореновского района»,</w:t>
      </w:r>
    </w:p>
    <w:p w:rsidR="006214A5" w:rsidRPr="006214A5" w:rsidRDefault="006214A5" w:rsidP="000B397D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bCs/>
          <w:kern w:val="0"/>
          <w:szCs w:val="28"/>
          <w:lang w:eastAsia="ru-RU"/>
        </w:rPr>
        <w:t>п о с  т а н о в л я ю: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</w:t>
      </w:r>
      <w:r w:rsidR="00063C42" w:rsidRPr="00063C42">
        <w:rPr>
          <w:rFonts w:eastAsia="Times New Roman"/>
          <w:kern w:val="0"/>
          <w:szCs w:val="28"/>
          <w:lang w:eastAsia="ru-RU"/>
        </w:rPr>
        <w:t xml:space="preserve">Внести в постановление администрации Пролетарского сельского поселения Кореновского района от 2 ноября 2015 года № </w:t>
      </w:r>
      <w:r w:rsidR="00063C42">
        <w:rPr>
          <w:rFonts w:eastAsia="Times New Roman"/>
          <w:kern w:val="0"/>
          <w:szCs w:val="28"/>
          <w:lang w:eastAsia="ru-RU"/>
        </w:rPr>
        <w:t xml:space="preserve">221 </w:t>
      </w:r>
      <w:r w:rsidR="00063C42" w:rsidRPr="00063C42">
        <w:rPr>
          <w:rFonts w:eastAsia="Times New Roman"/>
          <w:kern w:val="0"/>
          <w:szCs w:val="28"/>
          <w:lang w:eastAsia="ru-RU"/>
        </w:rPr>
        <w:t>«Об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год»</w:t>
      </w:r>
      <w:r w:rsidR="006065B3">
        <w:rPr>
          <w:rFonts w:eastAsia="Times New Roman"/>
          <w:kern w:val="0"/>
          <w:szCs w:val="28"/>
          <w:lang w:eastAsia="ru-RU"/>
        </w:rPr>
        <w:t xml:space="preserve"> изменения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214A5" w:rsidRPr="006214A5" w:rsidRDefault="006214A5" w:rsidP="006214A5">
      <w:pPr>
        <w:widowControl/>
        <w:autoSpaceDE w:val="0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3. Настоящее постановление вступает в силу со дня его подписания.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B397D" w:rsidRDefault="000B397D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Исполняющий обязанности главы</w:t>
      </w:r>
      <w:r w:rsidR="006214A5" w:rsidRPr="006214A5">
        <w:rPr>
          <w:rFonts w:eastAsia="Times New Roman"/>
          <w:kern w:val="0"/>
          <w:szCs w:val="28"/>
          <w:lang w:eastAsia="ru-RU"/>
        </w:rPr>
        <w:t xml:space="preserve">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Пролетарского</w:t>
      </w:r>
      <w:r w:rsidR="000B397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сельского поселения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</w:t>
      </w:r>
      <w:r w:rsidR="000B397D">
        <w:rPr>
          <w:rFonts w:eastAsia="Times New Roman"/>
          <w:kern w:val="0"/>
          <w:szCs w:val="28"/>
          <w:lang w:eastAsia="ru-RU"/>
        </w:rPr>
        <w:t xml:space="preserve">                       О.И. Цапулина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B397D" w:rsidRDefault="000B397D" w:rsidP="000F03AD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0B397D" w:rsidRDefault="000B397D" w:rsidP="000E040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B397D" w:rsidRDefault="000B397D" w:rsidP="000E040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B397D" w:rsidRDefault="000B397D" w:rsidP="000E040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07C7D" w:rsidRDefault="00807C7D" w:rsidP="000E040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CB4350" w:rsidRPr="00CA5C54" w:rsidRDefault="00CB4350" w:rsidP="00CB4350">
      <w:pPr>
        <w:rPr>
          <w:szCs w:val="28"/>
        </w:rPr>
      </w:pPr>
      <w:r w:rsidRPr="00CA5C54">
        <w:rPr>
          <w:szCs w:val="28"/>
        </w:rPr>
        <w:t xml:space="preserve"> </w:t>
      </w:r>
      <w:r w:rsidR="00796FA4">
        <w:rPr>
          <w:szCs w:val="28"/>
        </w:rPr>
        <w:t xml:space="preserve">                                                                                         </w:t>
      </w:r>
      <w:r w:rsidR="000B397D">
        <w:rPr>
          <w:szCs w:val="28"/>
        </w:rPr>
        <w:t xml:space="preserve">  </w:t>
      </w:r>
      <w:r w:rsidRPr="00CA5C54">
        <w:rPr>
          <w:szCs w:val="28"/>
        </w:rPr>
        <w:t>ПРИЛОЖЕНИЕ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CB4350" w:rsidRPr="00CA5C54" w:rsidRDefault="00CB4350" w:rsidP="00CB4350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A622FA" w:rsidRDefault="00796FA4" w:rsidP="00CB435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 xml:space="preserve">                                                     </w:t>
      </w:r>
      <w:r w:rsidR="000B397D">
        <w:rPr>
          <w:szCs w:val="28"/>
        </w:rPr>
        <w:t xml:space="preserve">                               </w:t>
      </w:r>
      <w:r w:rsidR="00CB4350" w:rsidRPr="00CA5C54">
        <w:rPr>
          <w:szCs w:val="28"/>
        </w:rPr>
        <w:t>от</w:t>
      </w:r>
      <w:r w:rsidR="000B397D">
        <w:rPr>
          <w:szCs w:val="28"/>
        </w:rPr>
        <w:t xml:space="preserve"> 16.08.2016 </w:t>
      </w:r>
      <w:r w:rsidR="00CB4350" w:rsidRPr="00CA5C54">
        <w:rPr>
          <w:szCs w:val="28"/>
        </w:rPr>
        <w:t>№</w:t>
      </w:r>
      <w:r w:rsidR="000B397D">
        <w:rPr>
          <w:szCs w:val="28"/>
        </w:rPr>
        <w:t>171</w:t>
      </w:r>
      <w:r w:rsidR="00CB4350" w:rsidRPr="00CA5C54">
        <w:rPr>
          <w:szCs w:val="28"/>
        </w:rPr>
        <w:t xml:space="preserve">  </w:t>
      </w:r>
    </w:p>
    <w:p w:rsidR="00CB4350" w:rsidRPr="00A622FA" w:rsidRDefault="00CB4350" w:rsidP="00A622FA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062FB" w:rsidRPr="00CA5C54" w:rsidRDefault="00796FA4" w:rsidP="00506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CB4350">
        <w:rPr>
          <w:szCs w:val="28"/>
        </w:rPr>
        <w:t>«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bookmarkStart w:id="0" w:name="_GoBack"/>
      <w:bookmarkEnd w:id="0"/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6354DD">
        <w:rPr>
          <w:szCs w:val="28"/>
        </w:rPr>
        <w:t xml:space="preserve"> 02.11.2015</w:t>
      </w:r>
      <w:r w:rsidR="000B397D">
        <w:rPr>
          <w:szCs w:val="28"/>
        </w:rPr>
        <w:t xml:space="preserve"> </w:t>
      </w:r>
      <w:r w:rsidRPr="00CA5C54">
        <w:rPr>
          <w:szCs w:val="28"/>
        </w:rPr>
        <w:t>№</w:t>
      </w:r>
      <w:r w:rsidR="006354DD">
        <w:rPr>
          <w:szCs w:val="28"/>
        </w:rPr>
        <w:t>221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201</w:t>
      </w:r>
      <w:r w:rsidR="00D54D2B">
        <w:rPr>
          <w:rFonts w:eastAsia="Times New Roman"/>
          <w:szCs w:val="28"/>
          <w:lang w:eastAsia="ar-SA"/>
        </w:rPr>
        <w:t>6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szCs w:val="28"/>
        </w:rPr>
        <w:t>П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F31EDA">
        <w:rPr>
          <w:rFonts w:eastAsia="Times New Roman"/>
          <w:szCs w:val="28"/>
          <w:lang w:eastAsia="ar-SA"/>
        </w:rPr>
        <w:t>6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4076D5">
            <w:pPr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го района» на 2016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Приобретение Лента сигнальная (200м)     кр-бел;</w:t>
            </w:r>
          </w:p>
          <w:p w:rsidR="00080C4F" w:rsidRPr="0052694B" w:rsidRDefault="00080C4F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 xml:space="preserve">2. 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Приобретение комплекта плакатов</w:t>
            </w: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. Приобретение пожарных гидрантов;</w:t>
            </w:r>
          </w:p>
          <w:p w:rsidR="00080C4F" w:rsidRPr="0052694B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91160D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080C4F"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Проведение бесед по противопожарной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2016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1551C1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Общий объем финансирования Программы за счет средств бюджета Пролетарского сельского поселения Кореновского района на 2016 год  составляет </w:t>
            </w:r>
            <w:r w:rsidR="001551C1">
              <w:rPr>
                <w:rFonts w:eastAsia="Times New Roman"/>
                <w:kern w:val="0"/>
                <w:szCs w:val="28"/>
                <w:lang w:eastAsia="ar-SA"/>
              </w:rPr>
              <w:t>19,0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5062FB" w:rsidRPr="00CA5C54" w:rsidRDefault="005062FB" w:rsidP="005062FB">
      <w:pPr>
        <w:jc w:val="both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364C30">
      <w:pPr>
        <w:pStyle w:val="Style2"/>
        <w:jc w:val="center"/>
        <w:rPr>
          <w:szCs w:val="28"/>
          <w:highlight w:val="lightGray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 xml:space="preserve"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</w:t>
      </w:r>
      <w:r w:rsidRPr="00CA5C54">
        <w:rPr>
          <w:szCs w:val="28"/>
        </w:rPr>
        <w:lastRenderedPageBreak/>
        <w:t>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км.севернее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пожароопасности.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 xml:space="preserve"> 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E26B7" w:rsidRDefault="005E26B7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lastRenderedPageBreak/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35"/>
        <w:gridCol w:w="1467"/>
        <w:gridCol w:w="1843"/>
        <w:gridCol w:w="1950"/>
      </w:tblGrid>
      <w:tr w:rsidR="000C74EC" w:rsidRPr="00CA5C54" w:rsidTr="00807464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 показатель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0C74EC" w:rsidRPr="00CA5C54" w:rsidTr="00807464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</w:tr>
      <w:tr w:rsidR="006E6652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455062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>Приобретение Лента сигнальная (200м)     кр-бел;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Default="006E6652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652" w:rsidRDefault="006E6652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9B0EB0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 xml:space="preserve">Приобретение </w:t>
            </w:r>
            <w:r>
              <w:rPr>
                <w:kern w:val="2"/>
                <w:szCs w:val="28"/>
              </w:rPr>
              <w:t>комплекта плакатов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Default="00401BAD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</w:p>
        </w:tc>
      </w:tr>
      <w:tr w:rsidR="00455062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9B0EB0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>Приобретение пожарных гидрантов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 w:rsidRPr="006E6652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Default="006E6652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Default="006E6652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C74EC" w:rsidRPr="00CA5C54">
              <w:rPr>
                <w:szCs w:val="28"/>
              </w:rPr>
              <w:t>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D85963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C74EC" w:rsidRDefault="0084199F" w:rsidP="007B738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0B397D">
          <w:pgSz w:w="11906" w:h="16838"/>
          <w:pgMar w:top="425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2016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Согласно графика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4D8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4D8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19,0</w:t>
            </w:r>
          </w:p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0D4D82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2" w:rsidRPr="00361FA5" w:rsidRDefault="000D4D82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82" w:rsidRPr="00361FA5" w:rsidRDefault="000D4D82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2" w:rsidRPr="00361FA5" w:rsidRDefault="000D4D82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2" w:rsidRPr="00361FA5" w:rsidRDefault="000D4D82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82" w:rsidRPr="00361FA5" w:rsidRDefault="000D4D82" w:rsidP="00D357C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82" w:rsidRPr="00361FA5" w:rsidRDefault="000D4D82" w:rsidP="00D357C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19,0</w:t>
            </w:r>
          </w:p>
          <w:p w:rsidR="000D4D82" w:rsidRPr="00361FA5" w:rsidRDefault="000D4D82" w:rsidP="00D357CB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2" w:rsidRPr="00361FA5" w:rsidRDefault="000D4D82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BB3A2F">
          <w:pgSz w:w="16838" w:h="11906" w:orient="landscape"/>
          <w:pgMar w:top="1985" w:right="425" w:bottom="851" w:left="1134" w:header="720" w:footer="720" w:gutter="0"/>
          <w:cols w:space="720"/>
          <w:docGrid w:linePitch="381"/>
        </w:sectPr>
      </w:pPr>
    </w:p>
    <w:p w:rsidR="005062FB" w:rsidRPr="00DC11C4" w:rsidRDefault="005062FB" w:rsidP="005062FB">
      <w:pPr>
        <w:ind w:left="360"/>
        <w:jc w:val="center"/>
        <w:rPr>
          <w:kern w:val="2"/>
          <w:szCs w:val="28"/>
        </w:rPr>
      </w:pPr>
    </w:p>
    <w:p w:rsidR="005062FB" w:rsidRPr="00CA5C54" w:rsidRDefault="005062FB" w:rsidP="000F62AC">
      <w:pPr>
        <w:rPr>
          <w:szCs w:val="28"/>
        </w:r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на 2016 год  составляет – </w:t>
      </w:r>
      <w:r w:rsidR="002B7033">
        <w:rPr>
          <w:rFonts w:eastAsia="Times New Roman"/>
          <w:kern w:val="0"/>
          <w:szCs w:val="28"/>
          <w:lang w:eastAsia="ru-RU"/>
        </w:rPr>
        <w:t>19,0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2016г.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490BA3" w:rsidRPr="00333388" w:rsidTr="00BE27BB">
        <w:tc>
          <w:tcPr>
            <w:tcW w:w="4912" w:type="dxa"/>
          </w:tcPr>
          <w:p w:rsidR="00490BA3" w:rsidRPr="00333388" w:rsidRDefault="00490BA3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</w:tcPr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  <w:r w:rsidRPr="00490BA3">
              <w:rPr>
                <w:szCs w:val="28"/>
              </w:rPr>
              <w:t>19,0</w:t>
            </w:r>
          </w:p>
        </w:tc>
        <w:tc>
          <w:tcPr>
            <w:tcW w:w="2127" w:type="dxa"/>
          </w:tcPr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  <w:r w:rsidRPr="00490BA3">
              <w:rPr>
                <w:szCs w:val="28"/>
              </w:rPr>
              <w:t>19,0</w:t>
            </w:r>
          </w:p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  <w:r w:rsidRPr="00490BA3">
              <w:rPr>
                <w:rFonts w:eastAsia="Times New Roman" w:cs="Arial"/>
                <w:kern w:val="0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</w:p>
        </w:tc>
      </w:tr>
      <w:tr w:rsidR="00490BA3" w:rsidRPr="00333388" w:rsidTr="00330D3E">
        <w:tc>
          <w:tcPr>
            <w:tcW w:w="4912" w:type="dxa"/>
          </w:tcPr>
          <w:p w:rsidR="00490BA3" w:rsidRPr="00333388" w:rsidRDefault="00490BA3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  <w:r w:rsidRPr="00490BA3">
              <w:rPr>
                <w:szCs w:val="28"/>
              </w:rPr>
              <w:t>19,0</w:t>
            </w:r>
          </w:p>
        </w:tc>
        <w:tc>
          <w:tcPr>
            <w:tcW w:w="2127" w:type="dxa"/>
          </w:tcPr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  <w:r w:rsidRPr="00490BA3">
              <w:rPr>
                <w:szCs w:val="28"/>
              </w:rPr>
              <w:t>19,0</w:t>
            </w:r>
          </w:p>
          <w:p w:rsidR="00490BA3" w:rsidRPr="00490BA3" w:rsidRDefault="00490BA3" w:rsidP="00D357CB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</w:tbl>
    <w:p w:rsidR="00333388" w:rsidRPr="00333388" w:rsidRDefault="00333388" w:rsidP="00333388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Cs w:val="20"/>
          <w:lang w:eastAsia="ru-RU"/>
        </w:rPr>
      </w:pPr>
    </w:p>
    <w:p w:rsidR="00333388" w:rsidRPr="00333388" w:rsidRDefault="00333388" w:rsidP="00333388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numPr>
          <w:ilvl w:val="0"/>
          <w:numId w:val="16"/>
        </w:numPr>
        <w:tabs>
          <w:tab w:val="left" w:pos="0"/>
        </w:tabs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333388" w:rsidP="00333388">
      <w:pPr>
        <w:widowControl/>
        <w:numPr>
          <w:ilvl w:val="0"/>
          <w:numId w:val="16"/>
        </w:numPr>
        <w:tabs>
          <w:tab w:val="left" w:pos="-15"/>
        </w:tabs>
        <w:suppressAutoHyphens w:val="0"/>
        <w:spacing w:after="200" w:line="276" w:lineRule="auto"/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1065"/>
        <w:contextualSpacing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33388" w:rsidRPr="00333388" w:rsidRDefault="00333388" w:rsidP="00333388">
      <w:pPr>
        <w:widowControl/>
        <w:ind w:left="-45"/>
        <w:jc w:val="both"/>
        <w:rPr>
          <w:rFonts w:eastAsia="Times New Roman"/>
          <w:kern w:val="0"/>
          <w:szCs w:val="28"/>
          <w:lang w:eastAsia="ar-SA"/>
        </w:rPr>
      </w:pPr>
    </w:p>
    <w:p w:rsidR="00C815CF" w:rsidRPr="00CA5C54" w:rsidRDefault="00C815CF" w:rsidP="000F62AC">
      <w:pPr>
        <w:ind w:firstLine="709"/>
        <w:jc w:val="both"/>
        <w:rPr>
          <w:szCs w:val="28"/>
        </w:rPr>
      </w:pPr>
    </w:p>
    <w:p w:rsidR="008A1EEA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Исполняющий обязанности главы</w:t>
      </w:r>
      <w:r w:rsidRPr="006214A5">
        <w:rPr>
          <w:rFonts w:eastAsia="Times New Roman"/>
          <w:kern w:val="0"/>
          <w:szCs w:val="28"/>
          <w:lang w:eastAsia="ru-RU"/>
        </w:rPr>
        <w:t xml:space="preserve"> </w:t>
      </w:r>
    </w:p>
    <w:p w:rsidR="008A1EEA" w:rsidRPr="006214A5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Пролетарского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сельского поселения </w:t>
      </w:r>
    </w:p>
    <w:p w:rsidR="008A1EEA" w:rsidRPr="006214A5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</w:t>
      </w:r>
      <w:r>
        <w:rPr>
          <w:rFonts w:eastAsia="Times New Roman"/>
          <w:kern w:val="0"/>
          <w:szCs w:val="28"/>
          <w:lang w:eastAsia="ru-RU"/>
        </w:rPr>
        <w:t xml:space="preserve">                       О.И. Цапулина</w:t>
      </w:r>
    </w:p>
    <w:p w:rsidR="008A1EEA" w:rsidRPr="006214A5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A1EEA" w:rsidRPr="006214A5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A1EEA" w:rsidRPr="006214A5" w:rsidRDefault="008A1EEA" w:rsidP="008A1EEA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5062FB" w:rsidRDefault="005062FB" w:rsidP="00FD604B">
      <w:pPr>
        <w:outlineLvl w:val="0"/>
        <w:rPr>
          <w:szCs w:val="28"/>
        </w:rPr>
      </w:pPr>
    </w:p>
    <w:sectPr w:rsidR="005062FB" w:rsidSect="00A622FA">
      <w:pgSz w:w="11906" w:h="16838"/>
      <w:pgMar w:top="426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72" w:rsidRDefault="00940E72" w:rsidP="00A622FA">
      <w:r>
        <w:separator/>
      </w:r>
    </w:p>
  </w:endnote>
  <w:endnote w:type="continuationSeparator" w:id="1">
    <w:p w:rsidR="00940E72" w:rsidRDefault="00940E72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72" w:rsidRDefault="00940E72" w:rsidP="00A622FA">
      <w:r>
        <w:separator/>
      </w:r>
    </w:p>
  </w:footnote>
  <w:footnote w:type="continuationSeparator" w:id="1">
    <w:p w:rsidR="00940E72" w:rsidRDefault="00940E72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3C42"/>
    <w:rsid w:val="0006416A"/>
    <w:rsid w:val="00064B26"/>
    <w:rsid w:val="00065FDC"/>
    <w:rsid w:val="00066337"/>
    <w:rsid w:val="00066FA6"/>
    <w:rsid w:val="000709B6"/>
    <w:rsid w:val="000748B8"/>
    <w:rsid w:val="00075A13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658A"/>
    <w:rsid w:val="00097189"/>
    <w:rsid w:val="000A07DF"/>
    <w:rsid w:val="000A234D"/>
    <w:rsid w:val="000A5016"/>
    <w:rsid w:val="000B22F0"/>
    <w:rsid w:val="000B3814"/>
    <w:rsid w:val="000B397D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4EC"/>
    <w:rsid w:val="000C7E6B"/>
    <w:rsid w:val="000D04F0"/>
    <w:rsid w:val="000D14B4"/>
    <w:rsid w:val="000D1BCB"/>
    <w:rsid w:val="000D279B"/>
    <w:rsid w:val="000D3938"/>
    <w:rsid w:val="000D3E83"/>
    <w:rsid w:val="000D4D82"/>
    <w:rsid w:val="000D6AB5"/>
    <w:rsid w:val="000D7666"/>
    <w:rsid w:val="000E0400"/>
    <w:rsid w:val="000E1292"/>
    <w:rsid w:val="000E25D0"/>
    <w:rsid w:val="000E2712"/>
    <w:rsid w:val="000E346F"/>
    <w:rsid w:val="000E48E0"/>
    <w:rsid w:val="000E6116"/>
    <w:rsid w:val="000E6CF4"/>
    <w:rsid w:val="000F03AD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1C1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4866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033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2FF1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3218"/>
    <w:rsid w:val="003A55DE"/>
    <w:rsid w:val="003A589A"/>
    <w:rsid w:val="003A62DB"/>
    <w:rsid w:val="003A6603"/>
    <w:rsid w:val="003A7B79"/>
    <w:rsid w:val="003B20EB"/>
    <w:rsid w:val="003B4FF3"/>
    <w:rsid w:val="003B5624"/>
    <w:rsid w:val="003B6973"/>
    <w:rsid w:val="003B6B03"/>
    <w:rsid w:val="003C029D"/>
    <w:rsid w:val="003C0C3F"/>
    <w:rsid w:val="003C18FB"/>
    <w:rsid w:val="003C2D4E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552D"/>
    <w:rsid w:val="003F5ABE"/>
    <w:rsid w:val="003F6240"/>
    <w:rsid w:val="00401BAD"/>
    <w:rsid w:val="00402856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4DD9"/>
    <w:rsid w:val="00440B35"/>
    <w:rsid w:val="00442358"/>
    <w:rsid w:val="00443006"/>
    <w:rsid w:val="00443F90"/>
    <w:rsid w:val="00444E2E"/>
    <w:rsid w:val="0044700A"/>
    <w:rsid w:val="00450A6B"/>
    <w:rsid w:val="00450DE0"/>
    <w:rsid w:val="00451CB0"/>
    <w:rsid w:val="00452887"/>
    <w:rsid w:val="00452ED1"/>
    <w:rsid w:val="00453504"/>
    <w:rsid w:val="00453641"/>
    <w:rsid w:val="00454C5B"/>
    <w:rsid w:val="00455062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474"/>
    <w:rsid w:val="00485C1D"/>
    <w:rsid w:val="00486DC1"/>
    <w:rsid w:val="00490BA3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4067"/>
    <w:rsid w:val="004E7B21"/>
    <w:rsid w:val="004F1778"/>
    <w:rsid w:val="004F237C"/>
    <w:rsid w:val="004F2C23"/>
    <w:rsid w:val="004F74DD"/>
    <w:rsid w:val="004F78F7"/>
    <w:rsid w:val="005013D4"/>
    <w:rsid w:val="005041AC"/>
    <w:rsid w:val="00505E77"/>
    <w:rsid w:val="0050623C"/>
    <w:rsid w:val="005062FB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33FE8"/>
    <w:rsid w:val="0053452F"/>
    <w:rsid w:val="00535F7E"/>
    <w:rsid w:val="00541330"/>
    <w:rsid w:val="00542401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26B7"/>
    <w:rsid w:val="005E680F"/>
    <w:rsid w:val="005E6AB3"/>
    <w:rsid w:val="005E721E"/>
    <w:rsid w:val="005E7CCE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5B3"/>
    <w:rsid w:val="006066C9"/>
    <w:rsid w:val="006070B2"/>
    <w:rsid w:val="006076C4"/>
    <w:rsid w:val="00607F92"/>
    <w:rsid w:val="00613228"/>
    <w:rsid w:val="00615C04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3A1A"/>
    <w:rsid w:val="00634B80"/>
    <w:rsid w:val="00635334"/>
    <w:rsid w:val="006354DD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EE6"/>
    <w:rsid w:val="0066456A"/>
    <w:rsid w:val="00667D3B"/>
    <w:rsid w:val="00671BE2"/>
    <w:rsid w:val="00672030"/>
    <w:rsid w:val="006720EC"/>
    <w:rsid w:val="00675230"/>
    <w:rsid w:val="0067724F"/>
    <w:rsid w:val="0068182E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4960"/>
    <w:rsid w:val="006E6652"/>
    <w:rsid w:val="006F03FA"/>
    <w:rsid w:val="006F05D6"/>
    <w:rsid w:val="006F1504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5985"/>
    <w:rsid w:val="00796450"/>
    <w:rsid w:val="00796D85"/>
    <w:rsid w:val="00796FA4"/>
    <w:rsid w:val="00797912"/>
    <w:rsid w:val="007A17D1"/>
    <w:rsid w:val="007A37B9"/>
    <w:rsid w:val="007A3AB0"/>
    <w:rsid w:val="007A772B"/>
    <w:rsid w:val="007B5A61"/>
    <w:rsid w:val="007B7382"/>
    <w:rsid w:val="007C0DFE"/>
    <w:rsid w:val="007C203C"/>
    <w:rsid w:val="007C3078"/>
    <w:rsid w:val="007C39E1"/>
    <w:rsid w:val="007C6295"/>
    <w:rsid w:val="007C73D6"/>
    <w:rsid w:val="007D0D68"/>
    <w:rsid w:val="007D1CC7"/>
    <w:rsid w:val="007D35D0"/>
    <w:rsid w:val="007D6513"/>
    <w:rsid w:val="007E1046"/>
    <w:rsid w:val="007E2019"/>
    <w:rsid w:val="007E21A5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6E84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1EEA"/>
    <w:rsid w:val="008A316A"/>
    <w:rsid w:val="008A58FB"/>
    <w:rsid w:val="008A789A"/>
    <w:rsid w:val="008B0F7C"/>
    <w:rsid w:val="008B109B"/>
    <w:rsid w:val="008B2BB0"/>
    <w:rsid w:val="008B5440"/>
    <w:rsid w:val="008B58D7"/>
    <w:rsid w:val="008C3A78"/>
    <w:rsid w:val="008C49FC"/>
    <w:rsid w:val="008C55F2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36AE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0E72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3FF9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DA5"/>
    <w:rsid w:val="00AC5F4E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6E6B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2E52"/>
    <w:rsid w:val="00B63909"/>
    <w:rsid w:val="00B64E26"/>
    <w:rsid w:val="00B65599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40CAB"/>
    <w:rsid w:val="00C40EA5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0556"/>
    <w:rsid w:val="00C6279F"/>
    <w:rsid w:val="00C62D45"/>
    <w:rsid w:val="00C70A75"/>
    <w:rsid w:val="00C70DB9"/>
    <w:rsid w:val="00C71AE6"/>
    <w:rsid w:val="00C72700"/>
    <w:rsid w:val="00C72A8E"/>
    <w:rsid w:val="00C815CF"/>
    <w:rsid w:val="00C846AA"/>
    <w:rsid w:val="00C86055"/>
    <w:rsid w:val="00C863D5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4350"/>
    <w:rsid w:val="00CB59D4"/>
    <w:rsid w:val="00CC2EE4"/>
    <w:rsid w:val="00CC3D45"/>
    <w:rsid w:val="00CC5D00"/>
    <w:rsid w:val="00CC6187"/>
    <w:rsid w:val="00CC69AE"/>
    <w:rsid w:val="00CD07A9"/>
    <w:rsid w:val="00CD0F0F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507E"/>
    <w:rsid w:val="00DA6F0F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3BA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3F3"/>
    <w:rsid w:val="00E645F5"/>
    <w:rsid w:val="00E64954"/>
    <w:rsid w:val="00E65364"/>
    <w:rsid w:val="00E662B4"/>
    <w:rsid w:val="00E66676"/>
    <w:rsid w:val="00E66CFB"/>
    <w:rsid w:val="00E67AAF"/>
    <w:rsid w:val="00E67B29"/>
    <w:rsid w:val="00E67D3A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C15CF"/>
    <w:rsid w:val="00EC219D"/>
    <w:rsid w:val="00EC3049"/>
    <w:rsid w:val="00ED0117"/>
    <w:rsid w:val="00ED1C64"/>
    <w:rsid w:val="00ED287F"/>
    <w:rsid w:val="00ED7CE8"/>
    <w:rsid w:val="00EE0776"/>
    <w:rsid w:val="00EE6236"/>
    <w:rsid w:val="00EE6ED7"/>
    <w:rsid w:val="00EF12E3"/>
    <w:rsid w:val="00EF2B6E"/>
    <w:rsid w:val="00EF3AD4"/>
    <w:rsid w:val="00EF4441"/>
    <w:rsid w:val="00EF5A25"/>
    <w:rsid w:val="00F004B3"/>
    <w:rsid w:val="00F01690"/>
    <w:rsid w:val="00F0298D"/>
    <w:rsid w:val="00F03E4D"/>
    <w:rsid w:val="00F04F62"/>
    <w:rsid w:val="00F05765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59BB"/>
    <w:rsid w:val="00F67893"/>
    <w:rsid w:val="00F70839"/>
    <w:rsid w:val="00F708B1"/>
    <w:rsid w:val="00F7115C"/>
    <w:rsid w:val="00F81CA9"/>
    <w:rsid w:val="00F829E4"/>
    <w:rsid w:val="00F82F59"/>
    <w:rsid w:val="00F83C09"/>
    <w:rsid w:val="00F85F9D"/>
    <w:rsid w:val="00F90265"/>
    <w:rsid w:val="00F9381A"/>
    <w:rsid w:val="00F9640F"/>
    <w:rsid w:val="00F9742C"/>
    <w:rsid w:val="00FA12AE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36F1"/>
    <w:rsid w:val="00FD519A"/>
    <w:rsid w:val="00FD604B"/>
    <w:rsid w:val="00FD6A91"/>
    <w:rsid w:val="00FD7C5B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50E4-287B-4152-81AC-136D318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2016-08-17T07:04:00Z</cp:lastPrinted>
  <dcterms:created xsi:type="dcterms:W3CDTF">2012-03-22T08:49:00Z</dcterms:created>
  <dcterms:modified xsi:type="dcterms:W3CDTF">2016-08-17T08:37:00Z</dcterms:modified>
</cp:coreProperties>
</file>