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782E5A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782E5A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6214A5" w:rsidRDefault="00F10913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 xml:space="preserve">от </w:t>
      </w:r>
      <w:r w:rsidR="00A82E4F">
        <w:rPr>
          <w:rFonts w:eastAsia="Times New Roman"/>
          <w:b/>
          <w:kern w:val="0"/>
          <w:sz w:val="24"/>
          <w:lang w:eastAsia="ru-RU"/>
        </w:rPr>
        <w:t>18</w:t>
      </w:r>
      <w:r w:rsidR="007B52EF">
        <w:rPr>
          <w:rFonts w:eastAsia="Times New Roman"/>
          <w:b/>
          <w:kern w:val="0"/>
          <w:sz w:val="24"/>
          <w:lang w:eastAsia="ru-RU"/>
        </w:rPr>
        <w:t>.</w:t>
      </w:r>
      <w:r w:rsidR="008822D7">
        <w:rPr>
          <w:rFonts w:eastAsia="Times New Roman"/>
          <w:b/>
          <w:kern w:val="0"/>
          <w:sz w:val="24"/>
          <w:lang w:eastAsia="ru-RU"/>
        </w:rPr>
        <w:t>10</w:t>
      </w:r>
      <w:r w:rsidR="007B52EF">
        <w:rPr>
          <w:rFonts w:eastAsia="Times New Roman"/>
          <w:b/>
          <w:kern w:val="0"/>
          <w:sz w:val="24"/>
          <w:lang w:eastAsia="ru-RU"/>
        </w:rPr>
        <w:t>.2017</w:t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</w:r>
      <w:r w:rsidR="006214A5" w:rsidRPr="006214A5">
        <w:rPr>
          <w:rFonts w:eastAsia="Times New Roman"/>
          <w:b/>
          <w:kern w:val="0"/>
          <w:sz w:val="24"/>
          <w:lang w:eastAsia="ru-RU"/>
        </w:rPr>
        <w:tab/>
        <w:t xml:space="preserve">                                             </w:t>
      </w:r>
      <w:r w:rsidR="008B3869">
        <w:rPr>
          <w:rFonts w:eastAsia="Times New Roman"/>
          <w:b/>
          <w:kern w:val="0"/>
          <w:sz w:val="24"/>
          <w:lang w:eastAsia="ru-RU"/>
        </w:rPr>
        <w:t xml:space="preserve">                                        № </w:t>
      </w:r>
      <w:r w:rsidR="00A82E4F">
        <w:rPr>
          <w:rFonts w:eastAsia="Times New Roman"/>
          <w:b/>
          <w:kern w:val="0"/>
          <w:sz w:val="24"/>
          <w:lang w:eastAsia="ru-RU"/>
        </w:rPr>
        <w:t>143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>хутор Бабиче-Кореновский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Об утверждении ведомственной целевой 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7B52EF">
        <w:rPr>
          <w:rFonts w:eastAsia="Times New Roman"/>
          <w:b/>
          <w:kern w:val="0"/>
          <w:szCs w:val="28"/>
          <w:lang w:eastAsia="ru-RU"/>
        </w:rPr>
        <w:t>ения Кореновского района на 2018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 xml:space="preserve"> год</w:t>
      </w:r>
    </w:p>
    <w:p w:rsidR="006214A5" w:rsidRPr="006214A5" w:rsidRDefault="006214A5" w:rsidP="006214A5">
      <w:pPr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F10913">
        <w:rPr>
          <w:rFonts w:eastAsia="Times New Roman"/>
          <w:kern w:val="0"/>
          <w:szCs w:val="28"/>
          <w:lang w:eastAsia="ru-RU"/>
        </w:rPr>
        <w:t xml:space="preserve"> </w:t>
      </w:r>
      <w:r w:rsidRPr="006214A5">
        <w:rPr>
          <w:rFonts w:eastAsia="Times New Roman"/>
          <w:kern w:val="0"/>
          <w:szCs w:val="28"/>
          <w:lang w:eastAsia="ru-RU"/>
        </w:rPr>
        <w:t xml:space="preserve">постановлением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r w:rsidR="00F821D9">
        <w:rPr>
          <w:rFonts w:eastAsia="Times New Roman"/>
          <w:bCs/>
          <w:kern w:val="0"/>
          <w:szCs w:val="28"/>
          <w:lang w:eastAsia="ru-RU"/>
        </w:rPr>
        <w:t xml:space="preserve">администрация </w:t>
      </w:r>
      <w:r w:rsidR="00F821D9" w:rsidRPr="00F821D9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</w:t>
      </w:r>
    </w:p>
    <w:p w:rsidR="006214A5" w:rsidRPr="006214A5" w:rsidRDefault="00F821D9" w:rsidP="006214A5">
      <w:pPr>
        <w:widowControl/>
        <w:suppressAutoHyphens w:val="0"/>
        <w:jc w:val="both"/>
        <w:rPr>
          <w:rFonts w:eastAsia="Times New Roman"/>
          <w:bCs/>
          <w:kern w:val="0"/>
          <w:szCs w:val="28"/>
          <w:lang w:eastAsia="ru-RU"/>
        </w:rPr>
      </w:pPr>
      <w:proofErr w:type="gramStart"/>
      <w:r>
        <w:rPr>
          <w:rFonts w:eastAsia="Times New Roman"/>
          <w:bCs/>
          <w:kern w:val="0"/>
          <w:szCs w:val="28"/>
          <w:lang w:eastAsia="ru-RU"/>
        </w:rPr>
        <w:t>п</w:t>
      </w:r>
      <w:proofErr w:type="gramEnd"/>
      <w:r>
        <w:rPr>
          <w:rFonts w:eastAsia="Times New Roman"/>
          <w:bCs/>
          <w:kern w:val="0"/>
          <w:szCs w:val="28"/>
          <w:lang w:eastAsia="ru-RU"/>
        </w:rPr>
        <w:t xml:space="preserve"> о с  т а н о в л я е т</w:t>
      </w:r>
      <w:r w:rsidR="006214A5" w:rsidRPr="006214A5">
        <w:rPr>
          <w:rFonts w:eastAsia="Times New Roman"/>
          <w:bCs/>
          <w:kern w:val="0"/>
          <w:szCs w:val="28"/>
          <w:lang w:eastAsia="ru-RU"/>
        </w:rPr>
        <w:t>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>1. Утвердить ведомственную целевую «</w:t>
      </w:r>
      <w:r w:rsidR="00FD6A91" w:rsidRPr="00FD6A91">
        <w:rPr>
          <w:rFonts w:eastAsia="Times New Roman"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</w:t>
      </w:r>
      <w:r w:rsidR="000C27F2">
        <w:rPr>
          <w:rFonts w:eastAsia="Times New Roman"/>
          <w:kern w:val="0"/>
          <w:szCs w:val="28"/>
          <w:lang w:eastAsia="ru-RU"/>
        </w:rPr>
        <w:t>ения Кореновского района на 2018</w:t>
      </w:r>
      <w:r w:rsidR="00FD6A91" w:rsidRPr="00FD6A91">
        <w:rPr>
          <w:rFonts w:eastAsia="Times New Roman"/>
          <w:kern w:val="0"/>
          <w:szCs w:val="28"/>
          <w:lang w:eastAsia="ru-RU"/>
        </w:rPr>
        <w:t xml:space="preserve"> год</w:t>
      </w:r>
      <w:r w:rsidRPr="006214A5">
        <w:rPr>
          <w:rFonts w:eastAsia="Times New Roman"/>
          <w:kern w:val="0"/>
          <w:szCs w:val="28"/>
          <w:lang w:eastAsia="ru-RU"/>
        </w:rPr>
        <w:t xml:space="preserve"> 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</w:t>
      </w:r>
      <w:proofErr w:type="spellStart"/>
      <w:r w:rsidR="007B52EF">
        <w:rPr>
          <w:rFonts w:eastAsia="Times New Roman"/>
          <w:kern w:val="0"/>
          <w:szCs w:val="28"/>
          <w:lang w:eastAsia="ar-SA"/>
        </w:rPr>
        <w:t>Щиколда</w:t>
      </w:r>
      <w:proofErr w:type="spellEnd"/>
      <w:r w:rsidRPr="006214A5">
        <w:rPr>
          <w:rFonts w:eastAsia="Times New Roman"/>
          <w:kern w:val="0"/>
          <w:szCs w:val="28"/>
          <w:lang w:eastAsia="ar-SA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Постановление вступает в силу со дня его подпи</w:t>
      </w:r>
      <w:r w:rsidR="001D1A24">
        <w:rPr>
          <w:rFonts w:eastAsia="Times New Roman"/>
          <w:szCs w:val="28"/>
          <w:lang w:eastAsia="ru-RU"/>
        </w:rPr>
        <w:t>сания, но не ранее 1 января 2018</w:t>
      </w:r>
      <w:r>
        <w:rPr>
          <w:rFonts w:eastAsia="Times New Roman"/>
          <w:szCs w:val="28"/>
          <w:lang w:eastAsia="ru-RU"/>
        </w:rPr>
        <w:t xml:space="preserve"> года.</w:t>
      </w:r>
    </w:p>
    <w:p w:rsidR="008D7804" w:rsidRDefault="008D7804" w:rsidP="008D7804">
      <w:pPr>
        <w:autoSpaceDE w:val="0"/>
        <w:ind w:firstLine="709"/>
        <w:jc w:val="both"/>
        <w:rPr>
          <w:rFonts w:eastAsia="Times New Roman"/>
          <w:szCs w:val="28"/>
          <w:lang w:eastAsia="ru-RU"/>
        </w:rPr>
      </w:pPr>
    </w:p>
    <w:p w:rsidR="008D7804" w:rsidRDefault="008D7804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782E5A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</w:t>
      </w:r>
    </w:p>
    <w:p w:rsidR="00C86614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  <w:sectPr w:rsidR="00C86614" w:rsidSect="00C86614">
          <w:pgSz w:w="11906" w:h="16838"/>
          <w:pgMar w:top="284" w:right="567" w:bottom="1134" w:left="1701" w:header="720" w:footer="720" w:gutter="0"/>
          <w:cols w:space="720"/>
          <w:docGrid w:linePitch="381"/>
        </w:sectPr>
      </w:pPr>
      <w:r w:rsidRPr="006214A5">
        <w:rPr>
          <w:rFonts w:eastAsia="Times New Roman"/>
          <w:kern w:val="0"/>
          <w:szCs w:val="28"/>
          <w:lang w:eastAsia="ru-RU"/>
        </w:rPr>
        <w:t>Кореновского района                                                               М.И. Шкарупелова</w:t>
      </w:r>
    </w:p>
    <w:p w:rsidR="00ED72E4" w:rsidRPr="00ED72E4" w:rsidRDefault="00ED72E4" w:rsidP="00ED72E4">
      <w:pPr>
        <w:jc w:val="center"/>
        <w:rPr>
          <w:rFonts w:eastAsia="Times New Roman"/>
          <w:b/>
          <w:kern w:val="0"/>
          <w:szCs w:val="28"/>
          <w:lang w:eastAsia="ru-RU"/>
        </w:rPr>
      </w:pPr>
      <w:r w:rsidRPr="00ED72E4">
        <w:rPr>
          <w:rFonts w:eastAsia="Times New Roman"/>
          <w:b/>
          <w:kern w:val="0"/>
          <w:szCs w:val="28"/>
          <w:lang w:eastAsia="ru-RU"/>
        </w:rPr>
        <w:lastRenderedPageBreak/>
        <w:t>ЛИСТ СОГЛАСОВАНИЯ</w:t>
      </w:r>
    </w:p>
    <w:p w:rsidR="00ED72E4" w:rsidRDefault="00ED72E4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проекта постановления администрации Пролетарского сельского поселения Кореновского района от  </w:t>
      </w:r>
      <w:r w:rsidR="0042405B">
        <w:rPr>
          <w:rFonts w:eastAsia="Times New Roman"/>
          <w:kern w:val="0"/>
          <w:szCs w:val="28"/>
          <w:lang w:eastAsia="ru-RU"/>
        </w:rPr>
        <w:t>18</w:t>
      </w:r>
      <w:r w:rsidRPr="00ED72E4">
        <w:rPr>
          <w:rFonts w:eastAsia="Times New Roman"/>
          <w:kern w:val="0"/>
          <w:szCs w:val="28"/>
          <w:lang w:eastAsia="ru-RU"/>
        </w:rPr>
        <w:t xml:space="preserve">  октября  2017 № </w:t>
      </w:r>
      <w:r w:rsidR="0042405B">
        <w:rPr>
          <w:rFonts w:eastAsia="Times New Roman"/>
          <w:kern w:val="0"/>
          <w:szCs w:val="28"/>
          <w:lang w:eastAsia="ru-RU"/>
        </w:rPr>
        <w:t>143</w:t>
      </w:r>
      <w:r w:rsidRPr="00ED72E4">
        <w:rPr>
          <w:rFonts w:eastAsia="Times New Roman"/>
          <w:kern w:val="0"/>
          <w:szCs w:val="28"/>
          <w:lang w:eastAsia="ru-RU"/>
        </w:rPr>
        <w:t xml:space="preserve"> «</w:t>
      </w:r>
      <w:r w:rsidR="00815C77" w:rsidRPr="00815C77">
        <w:rPr>
          <w:rFonts w:eastAsia="Times New Roman"/>
          <w:kern w:val="0"/>
          <w:szCs w:val="28"/>
          <w:lang w:eastAsia="ru-RU"/>
        </w:rPr>
        <w:t>Об утверждении ведомственной целевой програ</w:t>
      </w:r>
      <w:r w:rsidR="00CD1C36">
        <w:rPr>
          <w:rFonts w:eastAsia="Times New Roman"/>
          <w:kern w:val="0"/>
          <w:szCs w:val="28"/>
          <w:lang w:eastAsia="ru-RU"/>
        </w:rPr>
        <w:t xml:space="preserve">ммы «Комплексные мероприятия по </w:t>
      </w:r>
      <w:r w:rsidR="00815C77" w:rsidRPr="00815C77">
        <w:rPr>
          <w:rFonts w:eastAsia="Times New Roman"/>
          <w:kern w:val="0"/>
          <w:szCs w:val="28"/>
          <w:lang w:eastAsia="ru-RU"/>
        </w:rPr>
        <w:t>обеспечению первичных мер пожарной безопасности на территории Пролетарского сельского поселения Кореновского района на 2018 год</w:t>
      </w:r>
      <w:r w:rsidRPr="00ED72E4">
        <w:rPr>
          <w:rFonts w:eastAsia="Times New Roman"/>
          <w:kern w:val="0"/>
          <w:szCs w:val="28"/>
          <w:lang w:eastAsia="ru-RU"/>
        </w:rPr>
        <w:t>»</w:t>
      </w:r>
    </w:p>
    <w:p w:rsidR="00337FAC" w:rsidRPr="00ED72E4" w:rsidRDefault="00337FAC" w:rsidP="00ED72E4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подготовлен и внесён: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Общим отделом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Специалист 1 категории общего отдела                                       Г.А. Федоренко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Проект согласован: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Начальник финансового отдела 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 xml:space="preserve">администрации </w:t>
      </w:r>
      <w:proofErr w:type="gramStart"/>
      <w:r w:rsidRPr="00ED72E4">
        <w:rPr>
          <w:rFonts w:eastAsia="Times New Roman"/>
          <w:kern w:val="0"/>
          <w:szCs w:val="28"/>
          <w:lang w:eastAsia="ru-RU"/>
        </w:rPr>
        <w:t>Пролетарского</w:t>
      </w:r>
      <w:proofErr w:type="gramEnd"/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сельского поселения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ED72E4">
        <w:rPr>
          <w:rFonts w:eastAsia="Times New Roman"/>
          <w:kern w:val="0"/>
          <w:szCs w:val="28"/>
          <w:lang w:eastAsia="ru-RU"/>
        </w:rPr>
        <w:t>Кореновского района                                                                       О.И. Цапулина</w:t>
      </w:r>
    </w:p>
    <w:p w:rsidR="00ED72E4" w:rsidRPr="00ED72E4" w:rsidRDefault="00ED72E4" w:rsidP="00ED72E4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B24A0A" w:rsidRDefault="00B24A0A" w:rsidP="005062FB">
      <w:pPr>
        <w:rPr>
          <w:szCs w:val="28"/>
        </w:rPr>
      </w:pPr>
    </w:p>
    <w:p w:rsidR="005062FB" w:rsidRPr="00CA5C54" w:rsidRDefault="00B24A0A" w:rsidP="005062FB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</w:t>
      </w:r>
      <w:r w:rsidR="008B3869">
        <w:rPr>
          <w:szCs w:val="28"/>
        </w:rPr>
        <w:t xml:space="preserve">  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от</w:t>
      </w:r>
      <w:r w:rsidR="008B3869">
        <w:rPr>
          <w:szCs w:val="28"/>
        </w:rPr>
        <w:t xml:space="preserve"> </w:t>
      </w:r>
      <w:r w:rsidR="000C67E5">
        <w:rPr>
          <w:szCs w:val="28"/>
        </w:rPr>
        <w:t>18</w:t>
      </w:r>
      <w:r w:rsidR="008B3869">
        <w:rPr>
          <w:szCs w:val="28"/>
        </w:rPr>
        <w:t>.</w:t>
      </w:r>
      <w:r w:rsidR="00C01088">
        <w:rPr>
          <w:szCs w:val="28"/>
        </w:rPr>
        <w:t>10</w:t>
      </w:r>
      <w:r w:rsidR="001245E9">
        <w:rPr>
          <w:szCs w:val="28"/>
        </w:rPr>
        <w:t>.2017</w:t>
      </w:r>
      <w:r w:rsidR="008B3869">
        <w:rPr>
          <w:szCs w:val="28"/>
        </w:rPr>
        <w:t xml:space="preserve"> </w:t>
      </w:r>
      <w:r w:rsidRPr="00CA5C54">
        <w:rPr>
          <w:szCs w:val="28"/>
        </w:rPr>
        <w:t>№</w:t>
      </w:r>
      <w:r w:rsidR="000C67E5">
        <w:rPr>
          <w:szCs w:val="28"/>
        </w:rPr>
        <w:t>143</w:t>
      </w:r>
      <w:bookmarkStart w:id="0" w:name="_GoBack"/>
      <w:bookmarkEnd w:id="0"/>
      <w:r w:rsidRPr="00CA5C54">
        <w:rPr>
          <w:szCs w:val="28"/>
        </w:rPr>
        <w:t xml:space="preserve">  </w:t>
      </w:r>
    </w:p>
    <w:p w:rsidR="00095B9A" w:rsidRDefault="00095B9A" w:rsidP="005062FB">
      <w:pPr>
        <w:jc w:val="center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на 201</w:t>
      </w:r>
      <w:r w:rsidR="000E2F37">
        <w:rPr>
          <w:rFonts w:eastAsia="Times New Roman"/>
          <w:szCs w:val="28"/>
          <w:lang w:eastAsia="ar-SA"/>
        </w:rPr>
        <w:t>8</w:t>
      </w:r>
      <w:r w:rsidR="00D54D2B">
        <w:rPr>
          <w:rFonts w:eastAsia="Times New Roman"/>
          <w:szCs w:val="28"/>
          <w:lang w:eastAsia="ar-SA"/>
        </w:rPr>
        <w:t xml:space="preserve"> год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proofErr w:type="gramStart"/>
      <w:r w:rsidRPr="00CA5C54">
        <w:rPr>
          <w:szCs w:val="28"/>
        </w:rPr>
        <w:t>П</w:t>
      </w:r>
      <w:proofErr w:type="gramEnd"/>
      <w:r w:rsidRPr="00CA5C54">
        <w:rPr>
          <w:szCs w:val="28"/>
        </w:rPr>
        <w:t xml:space="preserve"> А С П О Р Т</w:t>
      </w:r>
    </w:p>
    <w:p w:rsidR="005062FB" w:rsidRDefault="001140A2" w:rsidP="005062FB">
      <w:pPr>
        <w:jc w:val="center"/>
        <w:rPr>
          <w:rFonts w:eastAsia="Times New Roman"/>
          <w:szCs w:val="28"/>
          <w:lang w:eastAsia="ar-SA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</w:r>
      <w:r w:rsidR="000E2F37">
        <w:rPr>
          <w:rFonts w:eastAsia="Times New Roman"/>
          <w:szCs w:val="28"/>
          <w:lang w:eastAsia="ar-SA"/>
        </w:rPr>
        <w:t>8</w:t>
      </w:r>
      <w:r w:rsidR="00F31EDA">
        <w:rPr>
          <w:rFonts w:eastAsia="Times New Roman"/>
          <w:szCs w:val="28"/>
          <w:lang w:eastAsia="ar-SA"/>
        </w:rPr>
        <w:t xml:space="preserve"> год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6719"/>
      </w:tblGrid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A917F5">
            <w:pPr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Ведомственная целевая программа </w:t>
            </w:r>
            <w:r w:rsidR="004076D5" w:rsidRPr="004076D5">
              <w:rPr>
                <w:rFonts w:eastAsia="Times New Roman"/>
                <w:kern w:val="0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>г</w:t>
            </w:r>
            <w:r w:rsidR="000E2F37">
              <w:rPr>
                <w:rFonts w:eastAsia="Times New Roman"/>
                <w:kern w:val="0"/>
                <w:szCs w:val="28"/>
                <w:lang w:eastAsia="ar-SA"/>
              </w:rPr>
              <w:t>о района» на 2018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 xml:space="preserve"> год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86F52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686F52">
              <w:rPr>
                <w:rFonts w:eastAsia="Times New Roman"/>
                <w:kern w:val="0"/>
                <w:szCs w:val="28"/>
                <w:lang w:eastAsia="ar-SA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и постановление администрации Пролетарского сельского поселения Кореновского района 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>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Муниципальные заказчики</w:t>
            </w:r>
            <w:r w:rsidRPr="00080C4F">
              <w:rPr>
                <w:rFonts w:eastAsia="Calibri"/>
                <w:kern w:val="0"/>
                <w:szCs w:val="28"/>
              </w:rPr>
              <w:t xml:space="preserve">   и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 xml:space="preserve">ственности и территории Пролетарского сельского поселения Кореновского района в целом, повышение уровня знаний </w:t>
            </w:r>
            <w:r w:rsidRPr="00CA5C54">
              <w:rPr>
                <w:rFonts w:ascii="Times New Roman" w:hAnsi="Times New Roman"/>
                <w:sz w:val="28"/>
                <w:szCs w:val="28"/>
              </w:rPr>
              <w:lastRenderedPageBreak/>
              <w:t>различных категорий населения в области пожарной безопасности.</w:t>
            </w:r>
          </w:p>
          <w:p w:rsidR="00D73F34" w:rsidRPr="00CA5C54" w:rsidRDefault="00D73F34" w:rsidP="00D73F3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73F34" w:rsidRPr="00CA5C54" w:rsidRDefault="00D73F34" w:rsidP="00D73F34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73F34" w:rsidRPr="00D73F3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80C4F" w:rsidRPr="00080C4F" w:rsidRDefault="00D73F34" w:rsidP="00D73F34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2"/>
                <w:szCs w:val="28"/>
                <w:lang w:eastAsia="ar-SA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9F" w:rsidRPr="00506F9F" w:rsidRDefault="00080C4F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06F9F"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506F9F">
              <w:t xml:space="preserve"> 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Количество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506F9F" w:rsidRPr="00506F9F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Число пострадавших от пожаров на территории Пролетарского сельского поселения (ед.)</w:t>
            </w:r>
            <w:r w:rsidR="00837CBC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080C4F" w:rsidRPr="0052694B" w:rsidRDefault="003F798B" w:rsidP="00506F9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</w:t>
            </w:r>
            <w:r w:rsidR="00506F9F" w:rsidRPr="00506F9F">
              <w:rPr>
                <w:rFonts w:eastAsia="Times New Roman"/>
                <w:kern w:val="0"/>
                <w:szCs w:val="28"/>
                <w:lang w:eastAsia="ar-SA"/>
              </w:rPr>
              <w:t>Материальные потери от пожаров (руб.)</w:t>
            </w:r>
            <w:r w:rsidR="00080C4F" w:rsidRPr="00506F9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72030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2E5FC5" w:rsidRPr="002E5FC5">
              <w:rPr>
                <w:rFonts w:eastAsia="Times New Roman"/>
                <w:kern w:val="0"/>
                <w:szCs w:val="28"/>
                <w:lang w:eastAsia="ar-SA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080C4F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В случае повышенной пожарной опасности установление особого противопожарного режима</w:t>
            </w:r>
            <w:r w:rsidR="004E4067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3.П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ривлечение населения в добровольные противопожарные формирования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Организация проведения собраний, сходов населения. Противопожарная пропаганда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3620F1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Обеспечение беспрепятственного подъезда пожарной техники к водоемам, гидрантам и дамбам поселения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7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8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 xml:space="preserve">Совершенствование противопожарной пропаганды 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и информационного обеспечения по вопросам пожарной безопасности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9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Создание и размещение пропагандистских материалов по вопросам соблюдения требований пожарной безопасности на объектах с массовым скоплением людей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10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  <w:p w:rsidR="00080C4F" w:rsidRPr="00080C4F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11.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Увеличение материальной базы для обеспечения первичных мер пожарной безопасности в границах населенных пунктов поселения (оборудование и материалы, наглядная агитация)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6389E" w:rsidP="00080C4F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2018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A97B44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Общий объем финансирования Программы за счет средств бюджета Пролетарского сельского посел</w:t>
            </w:r>
            <w:r w:rsidR="00202992">
              <w:rPr>
                <w:rFonts w:eastAsia="Times New Roman"/>
                <w:kern w:val="0"/>
                <w:szCs w:val="28"/>
                <w:lang w:eastAsia="ar-SA"/>
              </w:rPr>
              <w:t>ения Кореновского района на 2018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год  составляет </w:t>
            </w:r>
            <w:r w:rsidR="00A97B44">
              <w:rPr>
                <w:rFonts w:eastAsia="Times New Roman"/>
                <w:kern w:val="0"/>
                <w:szCs w:val="28"/>
                <w:lang w:eastAsia="ar-SA"/>
              </w:rPr>
              <w:t>14,2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Результатом выполнения программных мероприятий ожидается повышение: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снижение: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количества пожаров;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травматизма людей;</w:t>
            </w:r>
          </w:p>
          <w:p w:rsidR="00080C4F" w:rsidRPr="00080C4F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материальных потерь от пожаров</w:t>
            </w:r>
          </w:p>
        </w:tc>
      </w:tr>
    </w:tbl>
    <w:p w:rsidR="00080C4F" w:rsidRPr="00CA5C54" w:rsidRDefault="00080C4F" w:rsidP="005062FB">
      <w:pPr>
        <w:jc w:val="center"/>
        <w:rPr>
          <w:szCs w:val="28"/>
        </w:rPr>
      </w:pPr>
    </w:p>
    <w:p w:rsidR="00364C30" w:rsidRPr="00364C30" w:rsidRDefault="00364C30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364C30">
        <w:rPr>
          <w:kern w:val="2"/>
          <w:szCs w:val="28"/>
          <w:lang w:eastAsia="ar-SA"/>
        </w:rPr>
        <w:t>Характеристика проблемы (задачи)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1" w:name="sub_1012"/>
      <w:r w:rsidRPr="00CA5C54">
        <w:rPr>
          <w:szCs w:val="28"/>
        </w:rPr>
        <w:t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2" w:name="sub_1013"/>
      <w:bookmarkEnd w:id="1"/>
      <w:r w:rsidRPr="00CA5C54">
        <w:rPr>
          <w:szCs w:val="28"/>
        </w:rPr>
        <w:t>Пролетарское сельское поселение Кореновского  района  расположено в центральной части Краснодарского края в 70 км</w:t>
      </w:r>
      <w:proofErr w:type="gramStart"/>
      <w:r w:rsidRPr="00CA5C54">
        <w:rPr>
          <w:szCs w:val="28"/>
        </w:rPr>
        <w:t>.</w:t>
      </w:r>
      <w:proofErr w:type="gramEnd"/>
      <w:r w:rsidR="008B3869">
        <w:rPr>
          <w:szCs w:val="28"/>
        </w:rPr>
        <w:t xml:space="preserve"> </w:t>
      </w:r>
      <w:proofErr w:type="gramStart"/>
      <w:r w:rsidRPr="00CA5C54">
        <w:rPr>
          <w:szCs w:val="28"/>
        </w:rPr>
        <w:t>с</w:t>
      </w:r>
      <w:proofErr w:type="gramEnd"/>
      <w:r w:rsidRPr="00CA5C54">
        <w:rPr>
          <w:szCs w:val="28"/>
        </w:rPr>
        <w:t>евернее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 xml:space="preserve">Центр Пролетарского сельского поселения располагается в хуторе </w:t>
      </w:r>
      <w:proofErr w:type="gramStart"/>
      <w:r w:rsidRPr="00CA5C54">
        <w:rPr>
          <w:szCs w:val="28"/>
        </w:rPr>
        <w:t>Бабиче-Кореновском</w:t>
      </w:r>
      <w:proofErr w:type="gramEnd"/>
      <w:r w:rsidRPr="00CA5C54">
        <w:rPr>
          <w:szCs w:val="28"/>
        </w:rPr>
        <w:t xml:space="preserve">. Площадь территорий, входящих в Пролетарское сельское </w:t>
      </w:r>
      <w:r w:rsidRPr="00CA5C54">
        <w:rPr>
          <w:szCs w:val="28"/>
        </w:rPr>
        <w:lastRenderedPageBreak/>
        <w:t>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</w:t>
      </w:r>
      <w:proofErr w:type="spellStart"/>
      <w:r w:rsidRPr="00CA5C54">
        <w:rPr>
          <w:szCs w:val="28"/>
        </w:rPr>
        <w:t>пожароопасности</w:t>
      </w:r>
      <w:proofErr w:type="spellEnd"/>
      <w:r w:rsidRPr="00CA5C54">
        <w:rPr>
          <w:szCs w:val="28"/>
        </w:rPr>
        <w:t>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3" w:name="sub_1014"/>
      <w:bookmarkEnd w:id="2"/>
      <w:r w:rsidRPr="00CA5C54">
        <w:rPr>
          <w:szCs w:val="28"/>
        </w:rPr>
        <w:t> </w:t>
      </w:r>
      <w:proofErr w:type="gramStart"/>
      <w:r w:rsidRPr="00CA5C54">
        <w:rPr>
          <w:szCs w:val="28"/>
        </w:rPr>
        <w:t xml:space="preserve">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</w:t>
      </w:r>
      <w:proofErr w:type="gramEnd"/>
      <w:r w:rsidR="005062FB" w:rsidRPr="00CA5C54">
        <w:rPr>
          <w:szCs w:val="28"/>
        </w:rPr>
        <w:t>, материальных и культурных ценностей от пожаров.</w:t>
      </w:r>
      <w:bookmarkStart w:id="4" w:name="sub_1016"/>
      <w:bookmarkEnd w:id="3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8"/>
      <w:bookmarkEnd w:id="4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6" w:name="sub_1019"/>
      <w:bookmarkEnd w:id="5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6"/>
    <w:p w:rsidR="004851E2" w:rsidRDefault="005062FB" w:rsidP="005062FB">
      <w:pPr>
        <w:ind w:firstLine="709"/>
        <w:jc w:val="both"/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</w:t>
      </w:r>
      <w:r w:rsidR="00C86614">
        <w:rPr>
          <w:rFonts w:eastAsia="Lucida Sans Unicode"/>
          <w:color w:val="000000"/>
          <w:szCs w:val="28"/>
          <w:lang w:bidi="en-US"/>
        </w:rPr>
        <w:t xml:space="preserve">го </w:t>
      </w:r>
      <w:r w:rsidRPr="00CA5C54">
        <w:rPr>
          <w:rFonts w:eastAsia="Lucida Sans Unicode"/>
          <w:color w:val="000000"/>
          <w:szCs w:val="28"/>
          <w:lang w:bidi="en-US"/>
        </w:rPr>
        <w:t>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  <w:r w:rsidR="004851E2" w:rsidRPr="004851E2">
        <w:t xml:space="preserve"> </w:t>
      </w:r>
    </w:p>
    <w:p w:rsidR="005062FB" w:rsidRPr="00CA5C54" w:rsidRDefault="004851E2" w:rsidP="004851E2">
      <w:pPr>
        <w:ind w:firstLine="709"/>
        <w:jc w:val="both"/>
        <w:rPr>
          <w:szCs w:val="28"/>
        </w:rPr>
      </w:pPr>
      <w:r w:rsidRPr="004851E2">
        <w:rPr>
          <w:szCs w:val="28"/>
        </w:rPr>
        <w:t>В результате реализации Программы планируется достижение количественных и качественных показателей. Качественными являются</w:t>
      </w:r>
      <w:r w:rsidRPr="004851E2">
        <w:t xml:space="preserve"> </w:t>
      </w:r>
      <w:r w:rsidRPr="004851E2">
        <w:rPr>
          <w:szCs w:val="28"/>
        </w:rPr>
        <w:t>достижение социально и экономически приемлемого уровня пожарной безопасности</w:t>
      </w:r>
      <w:r>
        <w:rPr>
          <w:szCs w:val="28"/>
        </w:rPr>
        <w:t>,</w:t>
      </w:r>
      <w:r w:rsidRPr="004851E2">
        <w:t xml:space="preserve"> </w:t>
      </w:r>
      <w:r w:rsidRPr="004851E2">
        <w:rPr>
          <w:szCs w:val="28"/>
        </w:rPr>
        <w:t>создание эффективной скоординированной системы противодействия угрозам пожарной опасности</w:t>
      </w:r>
      <w:r>
        <w:rPr>
          <w:szCs w:val="28"/>
        </w:rPr>
        <w:t>.</w:t>
      </w:r>
      <w:r w:rsidRPr="004851E2">
        <w:t xml:space="preserve"> </w:t>
      </w:r>
      <w:proofErr w:type="gramStart"/>
      <w:r w:rsidRPr="004851E2">
        <w:rPr>
          <w:szCs w:val="28"/>
        </w:rPr>
        <w:t>Количественными</w:t>
      </w:r>
      <w:proofErr w:type="gramEnd"/>
      <w:r w:rsidRPr="004851E2">
        <w:rPr>
          <w:szCs w:val="28"/>
        </w:rPr>
        <w:t xml:space="preserve">  -</w:t>
      </w:r>
      <w:r>
        <w:rPr>
          <w:szCs w:val="28"/>
        </w:rPr>
        <w:t xml:space="preserve"> </w:t>
      </w:r>
      <w:r w:rsidRPr="004851E2">
        <w:rPr>
          <w:szCs w:val="28"/>
        </w:rPr>
        <w:t xml:space="preserve">укрепление материально-технической базы и обеспечение благоприятных условий для функционирования </w:t>
      </w:r>
      <w:r>
        <w:rPr>
          <w:szCs w:val="28"/>
        </w:rPr>
        <w:t xml:space="preserve">различных видов пожарной охраны, </w:t>
      </w:r>
      <w:r w:rsidRPr="004851E2">
        <w:rPr>
          <w:szCs w:val="28"/>
        </w:rPr>
        <w:t>снижение уровня гибели и по</w:t>
      </w:r>
      <w:r>
        <w:rPr>
          <w:szCs w:val="28"/>
        </w:rPr>
        <w:t xml:space="preserve">лучения травм людей на пожарах; </w:t>
      </w:r>
      <w:r w:rsidRPr="004851E2">
        <w:rPr>
          <w:szCs w:val="28"/>
        </w:rPr>
        <w:t>сокращение количества пожаров и ущерба от них</w:t>
      </w:r>
      <w:r>
        <w:rPr>
          <w:szCs w:val="28"/>
        </w:rPr>
        <w:t>.</w:t>
      </w: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F31864" w:rsidRPr="00F31864">
        <w:rPr>
          <w:rFonts w:eastAsia="Arial"/>
          <w:kern w:val="0"/>
          <w:szCs w:val="28"/>
          <w:lang w:eastAsia="ar-SA"/>
        </w:rPr>
        <w:t>Основные цели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 xml:space="preserve">ственности и территории поселения </w:t>
      </w:r>
      <w:r w:rsidRPr="00CA5C54">
        <w:rPr>
          <w:rFonts w:ascii="Times New Roman" w:hAnsi="Times New Roman"/>
          <w:sz w:val="28"/>
          <w:szCs w:val="28"/>
        </w:rPr>
        <w:lastRenderedPageBreak/>
        <w:t>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3C57">
        <w:rPr>
          <w:rFonts w:ascii="Times New Roman" w:hAnsi="Times New Roman"/>
          <w:sz w:val="28"/>
          <w:szCs w:val="28"/>
        </w:rPr>
        <w:t>Целевые индикаторы программы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9"/>
        <w:gridCol w:w="1559"/>
        <w:gridCol w:w="1417"/>
      </w:tblGrid>
      <w:tr w:rsidR="00DA78F3" w:rsidRPr="00CA5C54" w:rsidTr="00D646FD">
        <w:trPr>
          <w:trHeight w:val="322"/>
        </w:trPr>
        <w:tc>
          <w:tcPr>
            <w:tcW w:w="7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DA78F3" w:rsidP="00D646FD">
            <w:pPr>
              <w:jc w:val="center"/>
            </w:pPr>
            <w:r w:rsidRPr="009425D9">
              <w:t>Наименование показателя</w:t>
            </w:r>
          </w:p>
          <w:p w:rsidR="00DA78F3" w:rsidRPr="009425D9" w:rsidRDefault="00DA78F3" w:rsidP="00D646FD">
            <w:pPr>
              <w:jc w:val="center"/>
            </w:pPr>
            <w:r w:rsidRPr="009425D9">
              <w:t>2017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DA78F3" w:rsidP="00D646FD">
            <w:pPr>
              <w:jc w:val="center"/>
            </w:pPr>
            <w:r w:rsidRPr="009425D9">
              <w:t>Базовый показатель за 2016 год</w:t>
            </w:r>
          </w:p>
          <w:p w:rsidR="00DA78F3" w:rsidRPr="009425D9" w:rsidRDefault="00DA78F3" w:rsidP="00D646F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8F3" w:rsidRPr="009425D9" w:rsidRDefault="00DA78F3" w:rsidP="00D646FD">
            <w:pPr>
              <w:jc w:val="center"/>
            </w:pPr>
            <w:r w:rsidRPr="009425D9">
              <w:t>Прогноз</w:t>
            </w:r>
          </w:p>
          <w:p w:rsidR="00DA78F3" w:rsidRPr="009425D9" w:rsidRDefault="00DA78F3" w:rsidP="00D646FD">
            <w:pPr>
              <w:jc w:val="center"/>
            </w:pPr>
          </w:p>
        </w:tc>
      </w:tr>
      <w:tr w:rsidR="00DA78F3" w:rsidRPr="00CA5C54" w:rsidTr="00DA78F3">
        <w:trPr>
          <w:trHeight w:val="330"/>
        </w:trPr>
        <w:tc>
          <w:tcPr>
            <w:tcW w:w="7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CA5C54" w:rsidRDefault="00DA78F3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F3" w:rsidRPr="009425D9" w:rsidRDefault="00DA78F3" w:rsidP="00DA78F3">
            <w:r w:rsidRPr="009425D9">
              <w:t xml:space="preserve">Количество пожаров на территории </w:t>
            </w:r>
            <w:r>
              <w:t xml:space="preserve">Пролетарского </w:t>
            </w:r>
            <w:r w:rsidRPr="009425D9">
              <w:t>сельского поселения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9425D9" w:rsidRDefault="00DA78F3" w:rsidP="003F0480">
            <w:r w:rsidRPr="009425D9">
              <w:t xml:space="preserve">Число пострадавших от пожаров на территории </w:t>
            </w:r>
            <w:r w:rsidRPr="00DA78F3">
              <w:t>Пролетарского</w:t>
            </w:r>
            <w:r w:rsidRPr="009425D9">
              <w:t xml:space="preserve"> сельского поселения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</w:tr>
      <w:tr w:rsidR="00DA78F3" w:rsidRPr="0025500B" w:rsidTr="005E279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F3" w:rsidRPr="009425D9" w:rsidRDefault="00DA78F3" w:rsidP="003F0480">
            <w:r w:rsidRPr="009425D9">
              <w:t>Материальные потери от пожаров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Pr="009425D9" w:rsidRDefault="00DA78F3" w:rsidP="005E2794">
            <w:pPr>
              <w:jc w:val="center"/>
            </w:pPr>
            <w:r w:rsidRPr="009425D9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8F3" w:rsidRDefault="00DA78F3" w:rsidP="005E2794">
            <w:pPr>
              <w:jc w:val="center"/>
            </w:pPr>
            <w:r w:rsidRPr="009425D9">
              <w:t>0</w:t>
            </w:r>
          </w:p>
        </w:tc>
      </w:tr>
    </w:tbl>
    <w:p w:rsidR="00193C57" w:rsidRPr="00CA5C54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0B46" w:rsidRDefault="00985A74" w:rsidP="00F1726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napToGrid w:val="0"/>
          <w:kern w:val="0"/>
          <w:szCs w:val="28"/>
          <w:lang w:eastAsia="ru-RU"/>
        </w:rPr>
      </w:pPr>
      <w:r>
        <w:rPr>
          <w:rFonts w:eastAsia="Times New Roman"/>
          <w:snapToGrid w:val="0"/>
          <w:kern w:val="0"/>
          <w:szCs w:val="28"/>
          <w:lang w:eastAsia="ru-RU"/>
        </w:rPr>
        <w:t>3.</w:t>
      </w:r>
      <w:r w:rsidRPr="00985A74">
        <w:rPr>
          <w:rFonts w:eastAsia="Times New Roman"/>
          <w:snapToGrid w:val="0"/>
          <w:kern w:val="0"/>
          <w:szCs w:val="28"/>
          <w:lang w:eastAsia="ru-RU"/>
        </w:rPr>
        <w:t>Ожидаемые результаты реализации Программы</w:t>
      </w:r>
    </w:p>
    <w:p w:rsidR="00790B46" w:rsidRDefault="00790B46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napToGrid w:val="0"/>
          <w:kern w:val="0"/>
          <w:szCs w:val="28"/>
          <w:lang w:eastAsia="ru-RU"/>
        </w:rPr>
      </w:pP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lastRenderedPageBreak/>
        <w:t>установление особого противопожарного режима в случае повышения пожарной опасности.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34635F" w:rsidRDefault="0034635F" w:rsidP="0034635F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D3510F" w:rsidRPr="00CA5C54" w:rsidRDefault="00D3510F" w:rsidP="0034635F">
      <w:pPr>
        <w:ind w:firstLine="709"/>
        <w:jc w:val="both"/>
        <w:rPr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A95AAB"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D3510F" w:rsidRPr="00D3510F" w:rsidRDefault="00D3510F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D3510F">
        <w:rPr>
          <w:rFonts w:eastAsia="Times New Roman"/>
          <w:kern w:val="0"/>
          <w:szCs w:val="28"/>
          <w:lang w:eastAsia="ru-RU"/>
        </w:rPr>
        <w:lastRenderedPageBreak/>
        <w:t>Система программных мероприятий</w:t>
      </w:r>
    </w:p>
    <w:p w:rsidR="00C815CF" w:rsidRPr="00CA5C54" w:rsidRDefault="00C815CF" w:rsidP="00574768">
      <w:pPr>
        <w:rPr>
          <w:snapToGrid w:val="0"/>
          <w:szCs w:val="28"/>
        </w:rPr>
      </w:pPr>
    </w:p>
    <w:p w:rsidR="00C815CF" w:rsidRPr="00CA5C54" w:rsidRDefault="00C815CF" w:rsidP="00AF3BD2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5062FB" w:rsidRPr="00CA5C54" w:rsidRDefault="001140A2" w:rsidP="006A459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района</w:t>
      </w:r>
      <w:r w:rsidR="0066389E">
        <w:rPr>
          <w:szCs w:val="28"/>
        </w:rPr>
        <w:t xml:space="preserve"> </w:t>
      </w:r>
      <w:r w:rsidR="006A4599" w:rsidRPr="006A4599">
        <w:rPr>
          <w:szCs w:val="28"/>
        </w:rPr>
        <w:t>«Комплексные мероприятия по обеспечению первичных мер пожарной безопасности на территории Пролетарского сельского поселе</w:t>
      </w:r>
      <w:r w:rsidR="0066389E">
        <w:rPr>
          <w:szCs w:val="28"/>
        </w:rPr>
        <w:t>ния Кореновского района» на 2018</w:t>
      </w:r>
      <w:r w:rsidR="006A4599" w:rsidRPr="006A4599">
        <w:rPr>
          <w:szCs w:val="28"/>
        </w:rPr>
        <w:t xml:space="preserve"> год</w:t>
      </w:r>
    </w:p>
    <w:tbl>
      <w:tblPr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827"/>
        <w:gridCol w:w="1843"/>
        <w:gridCol w:w="1559"/>
        <w:gridCol w:w="1418"/>
        <w:gridCol w:w="1418"/>
      </w:tblGrid>
      <w:tr w:rsidR="000D14B4" w:rsidRPr="00361FA5" w:rsidTr="00B46434">
        <w:trPr>
          <w:cantSplit/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 xml:space="preserve">№ </w:t>
            </w:r>
            <w:proofErr w:type="gramStart"/>
            <w:r w:rsidRPr="00361FA5">
              <w:rPr>
                <w:sz w:val="24"/>
              </w:rPr>
              <w:t>п</w:t>
            </w:r>
            <w:proofErr w:type="gramEnd"/>
            <w:r w:rsidRPr="00361FA5">
              <w:rPr>
                <w:sz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Содержание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Объем финансирования,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0D14B4" w:rsidRPr="00361FA5" w:rsidTr="00B46434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F64CAB" w:rsidP="00273BBF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2018</w:t>
            </w:r>
            <w:r w:rsidR="000D14B4" w:rsidRPr="00361FA5">
              <w:rPr>
                <w:sz w:val="24"/>
              </w:rPr>
              <w:t xml:space="preserve"> год</w:t>
            </w:r>
          </w:p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4B4" w:rsidRPr="00361FA5" w:rsidRDefault="000D14B4" w:rsidP="00273BBF">
            <w:pPr>
              <w:snapToGrid w:val="0"/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cantSplit/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>
            <w:pPr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14B4" w:rsidRPr="004A51A6" w:rsidRDefault="00860E49" w:rsidP="00C91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0D14B4" w:rsidRPr="00361FA5" w:rsidTr="00B46434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tabs>
                <w:tab w:val="left" w:pos="720"/>
              </w:tabs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rPr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widowControl/>
              <w:suppressAutoHyphens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proofErr w:type="gramStart"/>
            <w:r w:rsidRPr="00361FA5">
              <w:rPr>
                <w:sz w:val="24"/>
              </w:rPr>
              <w:t>Согласно графика</w:t>
            </w:r>
            <w:proofErr w:type="gramEnd"/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 xml:space="preserve">Проводить мониторинг территории поселения по несанкционированному </w:t>
            </w:r>
            <w:r w:rsidRPr="00984456">
              <w:rPr>
                <w:sz w:val="24"/>
              </w:rPr>
              <w:lastRenderedPageBreak/>
              <w:t>сжиганию сухой травы и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 xml:space="preserve">Проводить мониторинг территории поселения по </w:t>
            </w:r>
            <w:r w:rsidRPr="00984456">
              <w:rPr>
                <w:sz w:val="24"/>
              </w:rPr>
              <w:lastRenderedPageBreak/>
              <w:t>несанкционированному сжиганию сухой травы и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lastRenderedPageBreak/>
              <w:t>В пожароопасны</w:t>
            </w:r>
            <w:r>
              <w:rPr>
                <w:kern w:val="2"/>
                <w:sz w:val="24"/>
              </w:rPr>
              <w:lastRenderedPageBreak/>
              <w:t>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lastRenderedPageBreak/>
              <w:t>Без финансирова</w:t>
            </w:r>
            <w:r w:rsidRPr="004A51A6">
              <w:rPr>
                <w:sz w:val="24"/>
              </w:rPr>
              <w:lastRenderedPageBreak/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lastRenderedPageBreak/>
              <w:t>Без финансиро</w:t>
            </w:r>
            <w:r w:rsidRPr="004A51A6">
              <w:rPr>
                <w:sz w:val="24"/>
              </w:rPr>
              <w:lastRenderedPageBreak/>
              <w:t>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 w:rsidRPr="00173958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B5624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BB0E89">
              <w:rPr>
                <w:kern w:val="2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0D14B4" w:rsidRDefault="000D14B4" w:rsidP="00F659BB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F659BB">
            <w:pPr>
              <w:jc w:val="center"/>
              <w:rPr>
                <w:sz w:val="24"/>
              </w:rPr>
            </w:pPr>
          </w:p>
        </w:tc>
      </w:tr>
      <w:tr w:rsidR="000D14B4" w:rsidRPr="00DC11C4" w:rsidTr="00F64CAB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</w:t>
            </w:r>
            <w:proofErr w:type="gramStart"/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DFE">
              <w:rPr>
                <w:rFonts w:eastAsia="Times New Roman"/>
                <w:kern w:val="0"/>
                <w:sz w:val="24"/>
                <w:lang w:eastAsia="ar-SA"/>
              </w:rPr>
              <w:t>(</w:t>
            </w:r>
            <w:proofErr w:type="gramEnd"/>
            <w:r w:rsidRPr="007C0DFE">
              <w:rPr>
                <w:rFonts w:eastAsia="Times New Roman"/>
                <w:kern w:val="0"/>
                <w:sz w:val="24"/>
                <w:lang w:eastAsia="ar-SA"/>
              </w:rPr>
              <w:t>оборудование и материалы, наглядная агитация)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F64CAB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2-</w:t>
            </w:r>
            <w:r w:rsidR="000D14B4">
              <w:rPr>
                <w:kern w:val="2"/>
                <w:sz w:val="24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4" w:rsidRPr="00F64CAB" w:rsidRDefault="00F64CAB">
            <w:pPr>
              <w:snapToGrid w:val="0"/>
              <w:jc w:val="center"/>
              <w:rPr>
                <w:kern w:val="2"/>
                <w:sz w:val="24"/>
              </w:rPr>
            </w:pPr>
            <w:r w:rsidRPr="00F64CAB">
              <w:rPr>
                <w:sz w:val="24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4B4" w:rsidRPr="00F64CAB" w:rsidRDefault="00F64CAB">
            <w:pPr>
              <w:snapToGrid w:val="0"/>
              <w:jc w:val="center"/>
              <w:rPr>
                <w:kern w:val="2"/>
                <w:sz w:val="24"/>
              </w:rPr>
            </w:pPr>
            <w:r w:rsidRPr="00F64CAB">
              <w:rPr>
                <w:sz w:val="24"/>
              </w:rPr>
              <w:t>14,2</w:t>
            </w:r>
          </w:p>
          <w:p w:rsidR="000D14B4" w:rsidRPr="00F64CAB" w:rsidRDefault="000D14B4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sz w:val="24"/>
              </w:rPr>
            </w:pPr>
          </w:p>
        </w:tc>
      </w:tr>
      <w:tr w:rsidR="002C2E81" w:rsidRPr="00DC11C4" w:rsidTr="00F64CAB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E81" w:rsidRPr="00361FA5" w:rsidRDefault="002C2E81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1" w:rsidRPr="00F64CAB" w:rsidRDefault="00F64CAB">
            <w:pPr>
              <w:snapToGrid w:val="0"/>
              <w:jc w:val="center"/>
              <w:rPr>
                <w:kern w:val="2"/>
                <w:sz w:val="24"/>
              </w:rPr>
            </w:pPr>
            <w:r w:rsidRPr="00F64CAB">
              <w:rPr>
                <w:sz w:val="24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81" w:rsidRPr="00F64CAB" w:rsidRDefault="00F64CAB" w:rsidP="001140A2">
            <w:pPr>
              <w:snapToGrid w:val="0"/>
              <w:jc w:val="center"/>
              <w:rPr>
                <w:kern w:val="2"/>
                <w:sz w:val="24"/>
              </w:rPr>
            </w:pPr>
            <w:r w:rsidRPr="00F64CAB">
              <w:rPr>
                <w:sz w:val="24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81" w:rsidRPr="00361FA5" w:rsidRDefault="002C2E81" w:rsidP="001140A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55092" w:rsidRDefault="00755092" w:rsidP="005062FB">
      <w:pPr>
        <w:ind w:left="360"/>
        <w:jc w:val="center"/>
        <w:rPr>
          <w:kern w:val="2"/>
          <w:szCs w:val="28"/>
        </w:rPr>
      </w:pPr>
    </w:p>
    <w:p w:rsidR="00CE51F6" w:rsidRDefault="00CE51F6" w:rsidP="005062FB">
      <w:pPr>
        <w:ind w:left="360"/>
        <w:jc w:val="center"/>
        <w:rPr>
          <w:kern w:val="2"/>
          <w:szCs w:val="28"/>
        </w:rPr>
        <w:sectPr w:rsidR="00CE51F6" w:rsidSect="00A95AAB">
          <w:pgSz w:w="16838" w:h="11906" w:orient="landscape"/>
          <w:pgMar w:top="1134" w:right="567" w:bottom="1134" w:left="1701" w:header="720" w:footer="720" w:gutter="0"/>
          <w:cols w:space="720"/>
          <w:docGrid w:linePitch="381"/>
        </w:sectPr>
      </w:pPr>
    </w:p>
    <w:p w:rsidR="00333388" w:rsidRPr="00333388" w:rsidRDefault="003D5617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lastRenderedPageBreak/>
        <w:t>5.</w:t>
      </w:r>
      <w:r w:rsidR="00333388" w:rsidRPr="00333388">
        <w:rPr>
          <w:rFonts w:eastAsia="Times New Roman"/>
          <w:kern w:val="0"/>
          <w:szCs w:val="28"/>
          <w:lang w:eastAsia="ru-RU"/>
        </w:rPr>
        <w:t>Ресурсное обеспечение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</w:t>
      </w:r>
      <w:r w:rsidR="006820C8">
        <w:rPr>
          <w:rFonts w:eastAsia="Times New Roman"/>
          <w:kern w:val="0"/>
          <w:szCs w:val="28"/>
          <w:lang w:eastAsia="ru-RU"/>
        </w:rPr>
        <w:t>ия мероприятий Программы на 2018</w:t>
      </w:r>
      <w:r w:rsidRPr="00333388">
        <w:rPr>
          <w:rFonts w:eastAsia="Times New Roman"/>
          <w:kern w:val="0"/>
          <w:szCs w:val="28"/>
          <w:lang w:eastAsia="ru-RU"/>
        </w:rPr>
        <w:t xml:space="preserve"> год  составляет – </w:t>
      </w:r>
      <w:r w:rsidR="00631A8E">
        <w:rPr>
          <w:rFonts w:eastAsia="Times New Roman"/>
          <w:kern w:val="0"/>
          <w:szCs w:val="28"/>
          <w:lang w:eastAsia="ru-RU"/>
        </w:rPr>
        <w:t>14,2</w:t>
      </w:r>
      <w:r w:rsidRPr="00333388">
        <w:rPr>
          <w:rFonts w:eastAsia="Times New Roman"/>
          <w:kern w:val="0"/>
          <w:szCs w:val="28"/>
          <w:lang w:eastAsia="ru-RU"/>
        </w:rPr>
        <w:t xml:space="preserve"> 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2567"/>
        <w:gridCol w:w="2127"/>
      </w:tblGrid>
      <w:tr w:rsidR="00333388" w:rsidRPr="00333388" w:rsidTr="000F2589">
        <w:trPr>
          <w:cantSplit/>
        </w:trPr>
        <w:tc>
          <w:tcPr>
            <w:tcW w:w="4912" w:type="dxa"/>
            <w:vMerge w:val="restart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694" w:type="dxa"/>
            <w:gridSpan w:val="2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333388" w:rsidRPr="00333388" w:rsidTr="000F2589">
        <w:trPr>
          <w:cantSplit/>
        </w:trPr>
        <w:tc>
          <w:tcPr>
            <w:tcW w:w="4912" w:type="dxa"/>
            <w:vMerge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333388" w:rsidRPr="00333388" w:rsidRDefault="00B6587C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2018</w:t>
            </w:r>
            <w:r w:rsidR="00333388" w:rsidRPr="00333388">
              <w:rPr>
                <w:rFonts w:eastAsia="Times New Roman" w:cs="Arial"/>
                <w:kern w:val="0"/>
                <w:szCs w:val="20"/>
                <w:lang w:eastAsia="ru-RU"/>
              </w:rPr>
              <w:t>г.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2567" w:type="dxa"/>
            <w:vAlign w:val="center"/>
          </w:tcPr>
          <w:p w:rsidR="00333388" w:rsidRPr="00333388" w:rsidRDefault="00C82D9E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14,2</w:t>
            </w:r>
          </w:p>
        </w:tc>
        <w:tc>
          <w:tcPr>
            <w:tcW w:w="2127" w:type="dxa"/>
            <w:vAlign w:val="center"/>
          </w:tcPr>
          <w:p w:rsidR="00333388" w:rsidRPr="00333388" w:rsidRDefault="00C82D9E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>
              <w:rPr>
                <w:rFonts w:eastAsia="Times New Roman" w:cs="Arial"/>
                <w:kern w:val="0"/>
                <w:szCs w:val="20"/>
                <w:lang w:eastAsia="ru-RU"/>
              </w:rPr>
              <w:t>14,2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</w:tr>
      <w:tr w:rsidR="00493461" w:rsidRPr="00333388" w:rsidTr="00330D3E">
        <w:tc>
          <w:tcPr>
            <w:tcW w:w="4912" w:type="dxa"/>
          </w:tcPr>
          <w:p w:rsidR="00493461" w:rsidRPr="00333388" w:rsidRDefault="00493461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567" w:type="dxa"/>
          </w:tcPr>
          <w:p w:rsidR="00493461" w:rsidRDefault="00C82D9E" w:rsidP="00493461">
            <w:pPr>
              <w:jc w:val="center"/>
            </w:pPr>
            <w:r>
              <w:t>14,2</w:t>
            </w:r>
          </w:p>
        </w:tc>
        <w:tc>
          <w:tcPr>
            <w:tcW w:w="2127" w:type="dxa"/>
          </w:tcPr>
          <w:p w:rsidR="00493461" w:rsidRDefault="00C82D9E" w:rsidP="00493461">
            <w:pPr>
              <w:jc w:val="center"/>
            </w:pPr>
            <w:r>
              <w:t>14,2</w:t>
            </w:r>
          </w:p>
        </w:tc>
      </w:tr>
    </w:tbl>
    <w:p w:rsidR="00333388" w:rsidRPr="00333388" w:rsidRDefault="008D7804" w:rsidP="008D7804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6. </w:t>
      </w:r>
      <w:r w:rsidR="00333388" w:rsidRPr="00333388">
        <w:rPr>
          <w:rFonts w:eastAsia="Times New Roman"/>
          <w:kern w:val="0"/>
          <w:szCs w:val="28"/>
          <w:lang w:eastAsia="ru-RU"/>
        </w:rPr>
        <w:t>Организация управления 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333388">
        <w:rPr>
          <w:rFonts w:eastAsia="Times New Roman"/>
          <w:kern w:val="0"/>
          <w:szCs w:val="28"/>
          <w:lang w:eastAsia="ru-RU"/>
        </w:rPr>
        <w:t>Контроль за</w:t>
      </w:r>
      <w:proofErr w:type="gramEnd"/>
      <w:r w:rsidRPr="00333388">
        <w:rPr>
          <w:rFonts w:eastAsia="Times New Roman"/>
          <w:kern w:val="0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33388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33388">
        <w:rPr>
          <w:rFonts w:eastAsia="Times New Roman"/>
          <w:kern w:val="0"/>
          <w:szCs w:val="28"/>
          <w:lang w:eastAsia="ru-RU"/>
        </w:rPr>
        <w:t>.</w:t>
      </w:r>
    </w:p>
    <w:p w:rsidR="00333388" w:rsidRPr="00333388" w:rsidRDefault="008D7804" w:rsidP="008D7804">
      <w:pPr>
        <w:widowControl/>
        <w:tabs>
          <w:tab w:val="left" w:pos="-15"/>
        </w:tabs>
        <w:suppressAutoHyphens w:val="0"/>
        <w:spacing w:after="200" w:line="276" w:lineRule="auto"/>
        <w:ind w:left="70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7. </w:t>
      </w:r>
      <w:r w:rsidR="00333388"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</w:t>
      </w:r>
    </w:p>
    <w:p w:rsidR="00880B9C" w:rsidRDefault="00880B9C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880B9C">
        <w:rPr>
          <w:rFonts w:eastAsia="Times New Roman"/>
          <w:kern w:val="0"/>
          <w:szCs w:val="28"/>
          <w:lang w:eastAsia="ru-RU"/>
        </w:rPr>
        <w:t>Оценка результативности реализации Программы осуществляется на основе следующих индикаторов:</w:t>
      </w:r>
    </w:p>
    <w:p w:rsidR="00880B9C" w:rsidRPr="00880B9C" w:rsidRDefault="00880B9C" w:rsidP="00880B9C">
      <w:pPr>
        <w:widowControl/>
        <w:tabs>
          <w:tab w:val="left" w:pos="-15"/>
        </w:tabs>
        <w:suppressAutoHyphens w:val="0"/>
        <w:ind w:left="-15" w:firstLine="866"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880B9C">
        <w:rPr>
          <w:rFonts w:eastAsia="Times New Roman"/>
          <w:kern w:val="0"/>
          <w:szCs w:val="28"/>
          <w:lang w:eastAsia="ru-RU"/>
        </w:rPr>
        <w:t>Оценка эффективности реализации Программы производится</w:t>
      </w:r>
      <w:r w:rsidRPr="00880B9C">
        <w:rPr>
          <w:rFonts w:eastAsia="Times New Roman"/>
          <w:kern w:val="0"/>
          <w:sz w:val="24"/>
          <w:lang w:eastAsia="ru-RU"/>
        </w:rPr>
        <w:t xml:space="preserve"> </w:t>
      </w:r>
      <w:r w:rsidRPr="00880B9C">
        <w:rPr>
          <w:rFonts w:eastAsia="Times New Roman"/>
          <w:kern w:val="0"/>
          <w:szCs w:val="28"/>
          <w:lang w:eastAsia="ru-RU"/>
        </w:rPr>
        <w:t>в соответствии с постановлением администрацией 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A95AAB" w:rsidRDefault="00A95AA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</w:p>
    <w:p w:rsidR="001E36B0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FD604B" w:rsidRPr="00FD604B" w:rsidRDefault="00FD604B" w:rsidP="001E36B0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        </w:t>
      </w:r>
    </w:p>
    <w:p w:rsidR="00FD604B" w:rsidRPr="00FD604B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М.И.  </w:t>
      </w:r>
      <w:proofErr w:type="spellStart"/>
      <w:r w:rsidRPr="00FD604B">
        <w:rPr>
          <w:rFonts w:eastAsia="Times New Roman"/>
          <w:kern w:val="0"/>
          <w:szCs w:val="28"/>
          <w:lang w:eastAsia="ru-RU"/>
        </w:rPr>
        <w:t>Шкарупелова</w:t>
      </w:r>
      <w:proofErr w:type="spellEnd"/>
    </w:p>
    <w:p w:rsidR="00FD604B" w:rsidRPr="00FD604B" w:rsidRDefault="00FD604B" w:rsidP="00FD604B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sectPr w:rsidR="00FD604B" w:rsidRPr="00FD604B" w:rsidSect="00A95AAB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A2" w:rsidRDefault="000B47A2" w:rsidP="00A622FA">
      <w:r>
        <w:separator/>
      </w:r>
    </w:p>
  </w:endnote>
  <w:endnote w:type="continuationSeparator" w:id="0">
    <w:p w:rsidR="000B47A2" w:rsidRDefault="000B47A2" w:rsidP="00A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A2" w:rsidRDefault="000B47A2" w:rsidP="00A622FA">
      <w:r>
        <w:separator/>
      </w:r>
    </w:p>
  </w:footnote>
  <w:footnote w:type="continuationSeparator" w:id="0">
    <w:p w:rsidR="000B47A2" w:rsidRDefault="000B47A2" w:rsidP="00A6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6F6"/>
    <w:rsid w:val="00000FA4"/>
    <w:rsid w:val="0000237D"/>
    <w:rsid w:val="00011393"/>
    <w:rsid w:val="000114BA"/>
    <w:rsid w:val="000154C1"/>
    <w:rsid w:val="0002055D"/>
    <w:rsid w:val="00020D2C"/>
    <w:rsid w:val="00024141"/>
    <w:rsid w:val="00024C9B"/>
    <w:rsid w:val="000255F7"/>
    <w:rsid w:val="0002666B"/>
    <w:rsid w:val="00026D2B"/>
    <w:rsid w:val="0002795E"/>
    <w:rsid w:val="00030C16"/>
    <w:rsid w:val="00032CB5"/>
    <w:rsid w:val="00034272"/>
    <w:rsid w:val="00034500"/>
    <w:rsid w:val="0003499C"/>
    <w:rsid w:val="000353C6"/>
    <w:rsid w:val="000353FD"/>
    <w:rsid w:val="00036F87"/>
    <w:rsid w:val="0003731D"/>
    <w:rsid w:val="00041006"/>
    <w:rsid w:val="00042177"/>
    <w:rsid w:val="0004275A"/>
    <w:rsid w:val="00043DA7"/>
    <w:rsid w:val="000446C2"/>
    <w:rsid w:val="00044AC3"/>
    <w:rsid w:val="000454AA"/>
    <w:rsid w:val="000459FE"/>
    <w:rsid w:val="00047619"/>
    <w:rsid w:val="0005388E"/>
    <w:rsid w:val="00060A85"/>
    <w:rsid w:val="00060B9F"/>
    <w:rsid w:val="0006243E"/>
    <w:rsid w:val="0006416A"/>
    <w:rsid w:val="00064B26"/>
    <w:rsid w:val="00065FDC"/>
    <w:rsid w:val="00066337"/>
    <w:rsid w:val="00066FA6"/>
    <w:rsid w:val="000709B6"/>
    <w:rsid w:val="000748B8"/>
    <w:rsid w:val="00075A13"/>
    <w:rsid w:val="00075D87"/>
    <w:rsid w:val="00076186"/>
    <w:rsid w:val="000775E4"/>
    <w:rsid w:val="00080C4F"/>
    <w:rsid w:val="000836E9"/>
    <w:rsid w:val="0008440A"/>
    <w:rsid w:val="000845D4"/>
    <w:rsid w:val="0009001F"/>
    <w:rsid w:val="00091996"/>
    <w:rsid w:val="00092438"/>
    <w:rsid w:val="000928DE"/>
    <w:rsid w:val="00093254"/>
    <w:rsid w:val="00095B9A"/>
    <w:rsid w:val="0009658A"/>
    <w:rsid w:val="00097189"/>
    <w:rsid w:val="000A07DF"/>
    <w:rsid w:val="000A234D"/>
    <w:rsid w:val="000A5016"/>
    <w:rsid w:val="000B22F0"/>
    <w:rsid w:val="000B3814"/>
    <w:rsid w:val="000B399E"/>
    <w:rsid w:val="000B454F"/>
    <w:rsid w:val="000B47A2"/>
    <w:rsid w:val="000B4A69"/>
    <w:rsid w:val="000B5567"/>
    <w:rsid w:val="000B651A"/>
    <w:rsid w:val="000B748F"/>
    <w:rsid w:val="000C06D1"/>
    <w:rsid w:val="000C12E6"/>
    <w:rsid w:val="000C26B9"/>
    <w:rsid w:val="000C27F2"/>
    <w:rsid w:val="000C545F"/>
    <w:rsid w:val="000C67E5"/>
    <w:rsid w:val="000C74EC"/>
    <w:rsid w:val="000C7E6B"/>
    <w:rsid w:val="000D04F0"/>
    <w:rsid w:val="000D14B4"/>
    <w:rsid w:val="000D1BCB"/>
    <w:rsid w:val="000D279B"/>
    <w:rsid w:val="000D3938"/>
    <w:rsid w:val="000D3E83"/>
    <w:rsid w:val="000D6AB5"/>
    <w:rsid w:val="000D7666"/>
    <w:rsid w:val="000E0400"/>
    <w:rsid w:val="000E1292"/>
    <w:rsid w:val="000E25D0"/>
    <w:rsid w:val="000E2712"/>
    <w:rsid w:val="000E2F37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203F"/>
    <w:rsid w:val="001220D4"/>
    <w:rsid w:val="001245E9"/>
    <w:rsid w:val="001254B8"/>
    <w:rsid w:val="001261DF"/>
    <w:rsid w:val="0012714E"/>
    <w:rsid w:val="00131905"/>
    <w:rsid w:val="00132628"/>
    <w:rsid w:val="00134DB3"/>
    <w:rsid w:val="00137AB0"/>
    <w:rsid w:val="0014110B"/>
    <w:rsid w:val="00141B27"/>
    <w:rsid w:val="001428E6"/>
    <w:rsid w:val="00143B56"/>
    <w:rsid w:val="00153B63"/>
    <w:rsid w:val="00155CA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3958"/>
    <w:rsid w:val="001777B4"/>
    <w:rsid w:val="00177D40"/>
    <w:rsid w:val="00183A91"/>
    <w:rsid w:val="00185809"/>
    <w:rsid w:val="00185989"/>
    <w:rsid w:val="0018775D"/>
    <w:rsid w:val="00193C57"/>
    <w:rsid w:val="00195C0B"/>
    <w:rsid w:val="00197EDC"/>
    <w:rsid w:val="001A018B"/>
    <w:rsid w:val="001A0441"/>
    <w:rsid w:val="001A1C62"/>
    <w:rsid w:val="001A4649"/>
    <w:rsid w:val="001A5540"/>
    <w:rsid w:val="001B2E66"/>
    <w:rsid w:val="001B79C8"/>
    <w:rsid w:val="001C0DE5"/>
    <w:rsid w:val="001C30CA"/>
    <w:rsid w:val="001C35AB"/>
    <w:rsid w:val="001C45AD"/>
    <w:rsid w:val="001C54BA"/>
    <w:rsid w:val="001C68FD"/>
    <w:rsid w:val="001D15B1"/>
    <w:rsid w:val="001D169E"/>
    <w:rsid w:val="001D1A24"/>
    <w:rsid w:val="001D1EE9"/>
    <w:rsid w:val="001D396D"/>
    <w:rsid w:val="001D425A"/>
    <w:rsid w:val="001E07DE"/>
    <w:rsid w:val="001E1081"/>
    <w:rsid w:val="001E225C"/>
    <w:rsid w:val="001E36B0"/>
    <w:rsid w:val="001E4866"/>
    <w:rsid w:val="001E4DA4"/>
    <w:rsid w:val="001E4FDE"/>
    <w:rsid w:val="001E724E"/>
    <w:rsid w:val="001F0954"/>
    <w:rsid w:val="001F5A19"/>
    <w:rsid w:val="00202992"/>
    <w:rsid w:val="002041B3"/>
    <w:rsid w:val="0020486E"/>
    <w:rsid w:val="00210008"/>
    <w:rsid w:val="00211F53"/>
    <w:rsid w:val="0021202F"/>
    <w:rsid w:val="002127EB"/>
    <w:rsid w:val="00213535"/>
    <w:rsid w:val="002141D0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40B68"/>
    <w:rsid w:val="0024509D"/>
    <w:rsid w:val="0024568E"/>
    <w:rsid w:val="00247E71"/>
    <w:rsid w:val="002505C6"/>
    <w:rsid w:val="0025159F"/>
    <w:rsid w:val="00252CA1"/>
    <w:rsid w:val="0025500B"/>
    <w:rsid w:val="00256547"/>
    <w:rsid w:val="0026309D"/>
    <w:rsid w:val="00263B5F"/>
    <w:rsid w:val="00265505"/>
    <w:rsid w:val="00267908"/>
    <w:rsid w:val="0027185B"/>
    <w:rsid w:val="0027230E"/>
    <w:rsid w:val="00272502"/>
    <w:rsid w:val="00273BBF"/>
    <w:rsid w:val="0027590E"/>
    <w:rsid w:val="002766B1"/>
    <w:rsid w:val="00276795"/>
    <w:rsid w:val="00281CD8"/>
    <w:rsid w:val="00283263"/>
    <w:rsid w:val="00283DEA"/>
    <w:rsid w:val="00286EE8"/>
    <w:rsid w:val="00287536"/>
    <w:rsid w:val="002876C5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5690"/>
    <w:rsid w:val="002B7B60"/>
    <w:rsid w:val="002C0E29"/>
    <w:rsid w:val="002C267E"/>
    <w:rsid w:val="002C2E32"/>
    <w:rsid w:val="002C2E81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37FAC"/>
    <w:rsid w:val="0034423A"/>
    <w:rsid w:val="00345AF3"/>
    <w:rsid w:val="0034635F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69F4"/>
    <w:rsid w:val="00356D57"/>
    <w:rsid w:val="0035763D"/>
    <w:rsid w:val="003600AD"/>
    <w:rsid w:val="00361FA5"/>
    <w:rsid w:val="003620F1"/>
    <w:rsid w:val="00362E81"/>
    <w:rsid w:val="00364C30"/>
    <w:rsid w:val="003671C5"/>
    <w:rsid w:val="00367B46"/>
    <w:rsid w:val="00370224"/>
    <w:rsid w:val="0037345F"/>
    <w:rsid w:val="003740E1"/>
    <w:rsid w:val="003745DC"/>
    <w:rsid w:val="00376B81"/>
    <w:rsid w:val="00377A20"/>
    <w:rsid w:val="003801F4"/>
    <w:rsid w:val="003818B2"/>
    <w:rsid w:val="003859CE"/>
    <w:rsid w:val="00391125"/>
    <w:rsid w:val="0039125C"/>
    <w:rsid w:val="0039202D"/>
    <w:rsid w:val="00397634"/>
    <w:rsid w:val="003A12D7"/>
    <w:rsid w:val="003A1809"/>
    <w:rsid w:val="003A2ED1"/>
    <w:rsid w:val="003A3218"/>
    <w:rsid w:val="003A55DE"/>
    <w:rsid w:val="003A589A"/>
    <w:rsid w:val="003A62DB"/>
    <w:rsid w:val="003A6603"/>
    <w:rsid w:val="003A7B79"/>
    <w:rsid w:val="003B20EB"/>
    <w:rsid w:val="003B4FF3"/>
    <w:rsid w:val="003B5624"/>
    <w:rsid w:val="003B6973"/>
    <w:rsid w:val="003B6B03"/>
    <w:rsid w:val="003C029D"/>
    <w:rsid w:val="003C0C3F"/>
    <w:rsid w:val="003C18FB"/>
    <w:rsid w:val="003C4873"/>
    <w:rsid w:val="003C7875"/>
    <w:rsid w:val="003D2618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552D"/>
    <w:rsid w:val="003F5ABE"/>
    <w:rsid w:val="003F6240"/>
    <w:rsid w:val="003F798B"/>
    <w:rsid w:val="00401BAD"/>
    <w:rsid w:val="00402856"/>
    <w:rsid w:val="00405594"/>
    <w:rsid w:val="00405773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4C9"/>
    <w:rsid w:val="0042405B"/>
    <w:rsid w:val="0042492B"/>
    <w:rsid w:val="0042566A"/>
    <w:rsid w:val="00425D11"/>
    <w:rsid w:val="0042632C"/>
    <w:rsid w:val="00432D84"/>
    <w:rsid w:val="00434DD9"/>
    <w:rsid w:val="00440B35"/>
    <w:rsid w:val="00442358"/>
    <w:rsid w:val="00443006"/>
    <w:rsid w:val="00443F90"/>
    <w:rsid w:val="00444E2E"/>
    <w:rsid w:val="0044700A"/>
    <w:rsid w:val="00450A6B"/>
    <w:rsid w:val="00451CB0"/>
    <w:rsid w:val="00452887"/>
    <w:rsid w:val="00452ED1"/>
    <w:rsid w:val="00453504"/>
    <w:rsid w:val="00453641"/>
    <w:rsid w:val="00454C5B"/>
    <w:rsid w:val="00460E34"/>
    <w:rsid w:val="00462B25"/>
    <w:rsid w:val="00462DD9"/>
    <w:rsid w:val="00464DC5"/>
    <w:rsid w:val="00466F15"/>
    <w:rsid w:val="00477F6D"/>
    <w:rsid w:val="0048027F"/>
    <w:rsid w:val="0048134A"/>
    <w:rsid w:val="00481976"/>
    <w:rsid w:val="0048256E"/>
    <w:rsid w:val="004835FE"/>
    <w:rsid w:val="004843C3"/>
    <w:rsid w:val="004845FD"/>
    <w:rsid w:val="00484777"/>
    <w:rsid w:val="0048516B"/>
    <w:rsid w:val="004851E2"/>
    <w:rsid w:val="00485474"/>
    <w:rsid w:val="00485C1D"/>
    <w:rsid w:val="00486DC1"/>
    <w:rsid w:val="004916CE"/>
    <w:rsid w:val="00492339"/>
    <w:rsid w:val="00492435"/>
    <w:rsid w:val="00492E23"/>
    <w:rsid w:val="00493461"/>
    <w:rsid w:val="00495588"/>
    <w:rsid w:val="00496D07"/>
    <w:rsid w:val="00496E50"/>
    <w:rsid w:val="00497863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5164"/>
    <w:rsid w:val="004D59D2"/>
    <w:rsid w:val="004D6100"/>
    <w:rsid w:val="004D69B9"/>
    <w:rsid w:val="004D7927"/>
    <w:rsid w:val="004D7CAD"/>
    <w:rsid w:val="004E1503"/>
    <w:rsid w:val="004E4067"/>
    <w:rsid w:val="004E7B21"/>
    <w:rsid w:val="004F1778"/>
    <w:rsid w:val="004F237C"/>
    <w:rsid w:val="004F2C23"/>
    <w:rsid w:val="004F74DD"/>
    <w:rsid w:val="004F78F7"/>
    <w:rsid w:val="005013D4"/>
    <w:rsid w:val="005041AC"/>
    <w:rsid w:val="00505E77"/>
    <w:rsid w:val="0050623C"/>
    <w:rsid w:val="005062FB"/>
    <w:rsid w:val="005064E6"/>
    <w:rsid w:val="00506F9F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76A8"/>
    <w:rsid w:val="005276F3"/>
    <w:rsid w:val="00533FE8"/>
    <w:rsid w:val="0053452F"/>
    <w:rsid w:val="00535F7E"/>
    <w:rsid w:val="00541330"/>
    <w:rsid w:val="005453D8"/>
    <w:rsid w:val="005456C3"/>
    <w:rsid w:val="0054797E"/>
    <w:rsid w:val="00551984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A37"/>
    <w:rsid w:val="00596FE6"/>
    <w:rsid w:val="005A0459"/>
    <w:rsid w:val="005A1557"/>
    <w:rsid w:val="005A20DE"/>
    <w:rsid w:val="005A3B43"/>
    <w:rsid w:val="005A4B45"/>
    <w:rsid w:val="005A4D40"/>
    <w:rsid w:val="005B6ADE"/>
    <w:rsid w:val="005C090C"/>
    <w:rsid w:val="005C1F1E"/>
    <w:rsid w:val="005C259C"/>
    <w:rsid w:val="005C33B2"/>
    <w:rsid w:val="005C4EA7"/>
    <w:rsid w:val="005C5CD2"/>
    <w:rsid w:val="005C6954"/>
    <w:rsid w:val="005D68A1"/>
    <w:rsid w:val="005D6BE9"/>
    <w:rsid w:val="005E1904"/>
    <w:rsid w:val="005E26B7"/>
    <w:rsid w:val="005E2794"/>
    <w:rsid w:val="005E680F"/>
    <w:rsid w:val="005E6AB3"/>
    <w:rsid w:val="005E721E"/>
    <w:rsid w:val="005E7EB2"/>
    <w:rsid w:val="005F1A2F"/>
    <w:rsid w:val="005F24DD"/>
    <w:rsid w:val="005F49DE"/>
    <w:rsid w:val="005F5A09"/>
    <w:rsid w:val="005F67D8"/>
    <w:rsid w:val="005F6B67"/>
    <w:rsid w:val="00601433"/>
    <w:rsid w:val="006031A2"/>
    <w:rsid w:val="006066C9"/>
    <w:rsid w:val="006070B2"/>
    <w:rsid w:val="006076C4"/>
    <w:rsid w:val="00607F92"/>
    <w:rsid w:val="00613228"/>
    <w:rsid w:val="00615D4F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31A8E"/>
    <w:rsid w:val="00633A1A"/>
    <w:rsid w:val="00634B80"/>
    <w:rsid w:val="00635334"/>
    <w:rsid w:val="00635DB2"/>
    <w:rsid w:val="0063640E"/>
    <w:rsid w:val="006406EB"/>
    <w:rsid w:val="006413B8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89E"/>
    <w:rsid w:val="0066456A"/>
    <w:rsid w:val="00671BE2"/>
    <w:rsid w:val="00672030"/>
    <w:rsid w:val="006720EC"/>
    <w:rsid w:val="0067724F"/>
    <w:rsid w:val="0068182E"/>
    <w:rsid w:val="006820C8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2363"/>
    <w:rsid w:val="006C302F"/>
    <w:rsid w:val="006C33A2"/>
    <w:rsid w:val="006C3B41"/>
    <w:rsid w:val="006C45DB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F03FA"/>
    <w:rsid w:val="006F05D6"/>
    <w:rsid w:val="006F450D"/>
    <w:rsid w:val="006F56BF"/>
    <w:rsid w:val="007008EB"/>
    <w:rsid w:val="00702B03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3073D"/>
    <w:rsid w:val="00732E1F"/>
    <w:rsid w:val="007330E2"/>
    <w:rsid w:val="007337F0"/>
    <w:rsid w:val="007350CE"/>
    <w:rsid w:val="00735B62"/>
    <w:rsid w:val="007367E9"/>
    <w:rsid w:val="00736F46"/>
    <w:rsid w:val="00737D6B"/>
    <w:rsid w:val="007400A8"/>
    <w:rsid w:val="00740DD7"/>
    <w:rsid w:val="00743424"/>
    <w:rsid w:val="00743935"/>
    <w:rsid w:val="00746F6D"/>
    <w:rsid w:val="007519A3"/>
    <w:rsid w:val="00751E32"/>
    <w:rsid w:val="007523DE"/>
    <w:rsid w:val="00755092"/>
    <w:rsid w:val="007573DC"/>
    <w:rsid w:val="00761D5B"/>
    <w:rsid w:val="00763305"/>
    <w:rsid w:val="00764C85"/>
    <w:rsid w:val="00765500"/>
    <w:rsid w:val="00767786"/>
    <w:rsid w:val="00767861"/>
    <w:rsid w:val="00771669"/>
    <w:rsid w:val="00775597"/>
    <w:rsid w:val="0077689D"/>
    <w:rsid w:val="007778BB"/>
    <w:rsid w:val="0078239E"/>
    <w:rsid w:val="00782E5A"/>
    <w:rsid w:val="007847E5"/>
    <w:rsid w:val="007862FB"/>
    <w:rsid w:val="00786679"/>
    <w:rsid w:val="00786AA8"/>
    <w:rsid w:val="007906C6"/>
    <w:rsid w:val="00790B46"/>
    <w:rsid w:val="0079164E"/>
    <w:rsid w:val="00792DF5"/>
    <w:rsid w:val="0079558F"/>
    <w:rsid w:val="00796450"/>
    <w:rsid w:val="00796D85"/>
    <w:rsid w:val="00797912"/>
    <w:rsid w:val="007A17D1"/>
    <w:rsid w:val="007A37B9"/>
    <w:rsid w:val="007A3AB0"/>
    <w:rsid w:val="007A772B"/>
    <w:rsid w:val="007B47ED"/>
    <w:rsid w:val="007B52EF"/>
    <w:rsid w:val="007B5A61"/>
    <w:rsid w:val="007B7382"/>
    <w:rsid w:val="007C0DFE"/>
    <w:rsid w:val="007C203C"/>
    <w:rsid w:val="007C3078"/>
    <w:rsid w:val="007C39E1"/>
    <w:rsid w:val="007C4735"/>
    <w:rsid w:val="007C6295"/>
    <w:rsid w:val="007C73D6"/>
    <w:rsid w:val="007D0D68"/>
    <w:rsid w:val="007D1CC7"/>
    <w:rsid w:val="007D35D0"/>
    <w:rsid w:val="007D6513"/>
    <w:rsid w:val="007E1046"/>
    <w:rsid w:val="007E2019"/>
    <w:rsid w:val="007E265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15C77"/>
    <w:rsid w:val="00821F3C"/>
    <w:rsid w:val="00823638"/>
    <w:rsid w:val="00827C8C"/>
    <w:rsid w:val="00830A3C"/>
    <w:rsid w:val="00830FC5"/>
    <w:rsid w:val="00833918"/>
    <w:rsid w:val="00836381"/>
    <w:rsid w:val="00837349"/>
    <w:rsid w:val="00837CBC"/>
    <w:rsid w:val="0084199F"/>
    <w:rsid w:val="00841A55"/>
    <w:rsid w:val="00842E22"/>
    <w:rsid w:val="008434C2"/>
    <w:rsid w:val="00843982"/>
    <w:rsid w:val="00847CF9"/>
    <w:rsid w:val="0085043E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71B5"/>
    <w:rsid w:val="0087730A"/>
    <w:rsid w:val="00880B9C"/>
    <w:rsid w:val="008822D7"/>
    <w:rsid w:val="00883966"/>
    <w:rsid w:val="0088503E"/>
    <w:rsid w:val="008863F6"/>
    <w:rsid w:val="00887EB1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869"/>
    <w:rsid w:val="008B5440"/>
    <w:rsid w:val="008B58D7"/>
    <w:rsid w:val="008C3A78"/>
    <w:rsid w:val="008C49FC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7804"/>
    <w:rsid w:val="008D7E85"/>
    <w:rsid w:val="008E509D"/>
    <w:rsid w:val="008E539D"/>
    <w:rsid w:val="008E6EB2"/>
    <w:rsid w:val="008E729E"/>
    <w:rsid w:val="008F087B"/>
    <w:rsid w:val="008F2A6D"/>
    <w:rsid w:val="008F2AD9"/>
    <w:rsid w:val="008F52BF"/>
    <w:rsid w:val="008F6A4C"/>
    <w:rsid w:val="00900233"/>
    <w:rsid w:val="00900665"/>
    <w:rsid w:val="00900BD7"/>
    <w:rsid w:val="00901D88"/>
    <w:rsid w:val="00904737"/>
    <w:rsid w:val="009050A6"/>
    <w:rsid w:val="0090703E"/>
    <w:rsid w:val="00911335"/>
    <w:rsid w:val="0091160D"/>
    <w:rsid w:val="00912210"/>
    <w:rsid w:val="009139C5"/>
    <w:rsid w:val="009156F8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3F0D"/>
    <w:rsid w:val="009548CD"/>
    <w:rsid w:val="00956A6C"/>
    <w:rsid w:val="009602C1"/>
    <w:rsid w:val="00960B7A"/>
    <w:rsid w:val="00961CBA"/>
    <w:rsid w:val="0096208F"/>
    <w:rsid w:val="00966358"/>
    <w:rsid w:val="00966631"/>
    <w:rsid w:val="009676FA"/>
    <w:rsid w:val="00967AE2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7051"/>
    <w:rsid w:val="00987BB2"/>
    <w:rsid w:val="009904B6"/>
    <w:rsid w:val="00992323"/>
    <w:rsid w:val="00992363"/>
    <w:rsid w:val="00993B2C"/>
    <w:rsid w:val="009A3281"/>
    <w:rsid w:val="009A73CC"/>
    <w:rsid w:val="009B02C3"/>
    <w:rsid w:val="009B0EB0"/>
    <w:rsid w:val="009B1291"/>
    <w:rsid w:val="009B2D65"/>
    <w:rsid w:val="009B2E42"/>
    <w:rsid w:val="009B73B9"/>
    <w:rsid w:val="009B7618"/>
    <w:rsid w:val="009C1E94"/>
    <w:rsid w:val="009C34C0"/>
    <w:rsid w:val="009C62AB"/>
    <w:rsid w:val="009D00C5"/>
    <w:rsid w:val="009D03A5"/>
    <w:rsid w:val="009D2837"/>
    <w:rsid w:val="009D2B8D"/>
    <w:rsid w:val="009E076C"/>
    <w:rsid w:val="009E3A61"/>
    <w:rsid w:val="009E5700"/>
    <w:rsid w:val="009F2E59"/>
    <w:rsid w:val="009F51D7"/>
    <w:rsid w:val="009F6632"/>
    <w:rsid w:val="009F6E39"/>
    <w:rsid w:val="009F75D4"/>
    <w:rsid w:val="009F7AF5"/>
    <w:rsid w:val="00A0038F"/>
    <w:rsid w:val="00A03501"/>
    <w:rsid w:val="00A03CEB"/>
    <w:rsid w:val="00A04A92"/>
    <w:rsid w:val="00A14172"/>
    <w:rsid w:val="00A14C21"/>
    <w:rsid w:val="00A15EEE"/>
    <w:rsid w:val="00A16DBC"/>
    <w:rsid w:val="00A22B1B"/>
    <w:rsid w:val="00A24E79"/>
    <w:rsid w:val="00A26331"/>
    <w:rsid w:val="00A31841"/>
    <w:rsid w:val="00A34411"/>
    <w:rsid w:val="00A348FF"/>
    <w:rsid w:val="00A36530"/>
    <w:rsid w:val="00A3684F"/>
    <w:rsid w:val="00A368BD"/>
    <w:rsid w:val="00A40273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49A"/>
    <w:rsid w:val="00A80EED"/>
    <w:rsid w:val="00A82986"/>
    <w:rsid w:val="00A82E4F"/>
    <w:rsid w:val="00A831AC"/>
    <w:rsid w:val="00A84119"/>
    <w:rsid w:val="00A856A1"/>
    <w:rsid w:val="00A85E89"/>
    <w:rsid w:val="00A917F5"/>
    <w:rsid w:val="00A91E00"/>
    <w:rsid w:val="00A93A47"/>
    <w:rsid w:val="00A95286"/>
    <w:rsid w:val="00A9585A"/>
    <w:rsid w:val="00A95915"/>
    <w:rsid w:val="00A95AAB"/>
    <w:rsid w:val="00A97B44"/>
    <w:rsid w:val="00AA0159"/>
    <w:rsid w:val="00AA03B7"/>
    <w:rsid w:val="00AA10BE"/>
    <w:rsid w:val="00AA2669"/>
    <w:rsid w:val="00AA5520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F4E"/>
    <w:rsid w:val="00AC68EB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4C03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4A0A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402B5"/>
    <w:rsid w:val="00B42579"/>
    <w:rsid w:val="00B458E6"/>
    <w:rsid w:val="00B46434"/>
    <w:rsid w:val="00B46707"/>
    <w:rsid w:val="00B5103F"/>
    <w:rsid w:val="00B525A1"/>
    <w:rsid w:val="00B56941"/>
    <w:rsid w:val="00B56ECE"/>
    <w:rsid w:val="00B602A1"/>
    <w:rsid w:val="00B60994"/>
    <w:rsid w:val="00B62E52"/>
    <w:rsid w:val="00B63909"/>
    <w:rsid w:val="00B64E26"/>
    <w:rsid w:val="00B65599"/>
    <w:rsid w:val="00B6587C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E77"/>
    <w:rsid w:val="00B909A0"/>
    <w:rsid w:val="00B9143B"/>
    <w:rsid w:val="00B91E82"/>
    <w:rsid w:val="00B929FD"/>
    <w:rsid w:val="00B95EE3"/>
    <w:rsid w:val="00B96C2A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3734"/>
    <w:rsid w:val="00BC6F47"/>
    <w:rsid w:val="00BD032A"/>
    <w:rsid w:val="00BD323B"/>
    <w:rsid w:val="00BD6AB9"/>
    <w:rsid w:val="00BE07A5"/>
    <w:rsid w:val="00BE23BF"/>
    <w:rsid w:val="00BE2BCE"/>
    <w:rsid w:val="00BE5B2A"/>
    <w:rsid w:val="00BE6582"/>
    <w:rsid w:val="00BE6E0D"/>
    <w:rsid w:val="00BE6EAA"/>
    <w:rsid w:val="00BF294E"/>
    <w:rsid w:val="00BF2E3E"/>
    <w:rsid w:val="00BF422E"/>
    <w:rsid w:val="00BF4291"/>
    <w:rsid w:val="00BF78F6"/>
    <w:rsid w:val="00C00E62"/>
    <w:rsid w:val="00C01088"/>
    <w:rsid w:val="00C02A3A"/>
    <w:rsid w:val="00C04530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EAA"/>
    <w:rsid w:val="00C314A4"/>
    <w:rsid w:val="00C31511"/>
    <w:rsid w:val="00C31E20"/>
    <w:rsid w:val="00C35556"/>
    <w:rsid w:val="00C40CAB"/>
    <w:rsid w:val="00C4181C"/>
    <w:rsid w:val="00C44A9C"/>
    <w:rsid w:val="00C44EC8"/>
    <w:rsid w:val="00C46584"/>
    <w:rsid w:val="00C47A81"/>
    <w:rsid w:val="00C47BC2"/>
    <w:rsid w:val="00C47C1F"/>
    <w:rsid w:val="00C51C64"/>
    <w:rsid w:val="00C54133"/>
    <w:rsid w:val="00C54AC6"/>
    <w:rsid w:val="00C5557A"/>
    <w:rsid w:val="00C57982"/>
    <w:rsid w:val="00C60556"/>
    <w:rsid w:val="00C6279F"/>
    <w:rsid w:val="00C62D45"/>
    <w:rsid w:val="00C70A75"/>
    <w:rsid w:val="00C70DB9"/>
    <w:rsid w:val="00C71AE6"/>
    <w:rsid w:val="00C72700"/>
    <w:rsid w:val="00C72A8E"/>
    <w:rsid w:val="00C815CF"/>
    <w:rsid w:val="00C82D9E"/>
    <w:rsid w:val="00C846AA"/>
    <w:rsid w:val="00C86055"/>
    <w:rsid w:val="00C863D5"/>
    <w:rsid w:val="00C86614"/>
    <w:rsid w:val="00C87CFE"/>
    <w:rsid w:val="00C90142"/>
    <w:rsid w:val="00C9177B"/>
    <w:rsid w:val="00C9191E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74C1"/>
    <w:rsid w:val="00CA7C7B"/>
    <w:rsid w:val="00CB10FD"/>
    <w:rsid w:val="00CB17B9"/>
    <w:rsid w:val="00CB18C8"/>
    <w:rsid w:val="00CB214F"/>
    <w:rsid w:val="00CB27CF"/>
    <w:rsid w:val="00CB59D4"/>
    <w:rsid w:val="00CC2EE4"/>
    <w:rsid w:val="00CC5D00"/>
    <w:rsid w:val="00CC6187"/>
    <w:rsid w:val="00CC69AE"/>
    <w:rsid w:val="00CC792E"/>
    <w:rsid w:val="00CD07A9"/>
    <w:rsid w:val="00CD1C36"/>
    <w:rsid w:val="00CD1EA4"/>
    <w:rsid w:val="00CD3765"/>
    <w:rsid w:val="00CD393D"/>
    <w:rsid w:val="00CD5BFD"/>
    <w:rsid w:val="00CE408A"/>
    <w:rsid w:val="00CE4941"/>
    <w:rsid w:val="00CE51F6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1DA9"/>
    <w:rsid w:val="00D1205D"/>
    <w:rsid w:val="00D12BCE"/>
    <w:rsid w:val="00D14202"/>
    <w:rsid w:val="00D15D70"/>
    <w:rsid w:val="00D164A1"/>
    <w:rsid w:val="00D22089"/>
    <w:rsid w:val="00D22DB0"/>
    <w:rsid w:val="00D27C79"/>
    <w:rsid w:val="00D305E7"/>
    <w:rsid w:val="00D3510F"/>
    <w:rsid w:val="00D36944"/>
    <w:rsid w:val="00D37815"/>
    <w:rsid w:val="00D42FD6"/>
    <w:rsid w:val="00D44496"/>
    <w:rsid w:val="00D44DC3"/>
    <w:rsid w:val="00D45E86"/>
    <w:rsid w:val="00D51FE8"/>
    <w:rsid w:val="00D52B1A"/>
    <w:rsid w:val="00D54B61"/>
    <w:rsid w:val="00D54D2B"/>
    <w:rsid w:val="00D55A4A"/>
    <w:rsid w:val="00D5684F"/>
    <w:rsid w:val="00D579CD"/>
    <w:rsid w:val="00D57B5B"/>
    <w:rsid w:val="00D61540"/>
    <w:rsid w:val="00D62375"/>
    <w:rsid w:val="00D6301F"/>
    <w:rsid w:val="00D646FD"/>
    <w:rsid w:val="00D67E52"/>
    <w:rsid w:val="00D704BA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78E4"/>
    <w:rsid w:val="00DA261E"/>
    <w:rsid w:val="00DA2C2C"/>
    <w:rsid w:val="00DA3F5B"/>
    <w:rsid w:val="00DA478E"/>
    <w:rsid w:val="00DA507E"/>
    <w:rsid w:val="00DA6F0F"/>
    <w:rsid w:val="00DA78F3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E0471"/>
    <w:rsid w:val="00DE1ECD"/>
    <w:rsid w:val="00DE21AC"/>
    <w:rsid w:val="00DE261B"/>
    <w:rsid w:val="00DE3560"/>
    <w:rsid w:val="00DE48EA"/>
    <w:rsid w:val="00DE50B0"/>
    <w:rsid w:val="00DF2582"/>
    <w:rsid w:val="00DF26B8"/>
    <w:rsid w:val="00DF380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138B6"/>
    <w:rsid w:val="00E209E5"/>
    <w:rsid w:val="00E23325"/>
    <w:rsid w:val="00E239DE"/>
    <w:rsid w:val="00E252AC"/>
    <w:rsid w:val="00E27B3C"/>
    <w:rsid w:val="00E31973"/>
    <w:rsid w:val="00E3225B"/>
    <w:rsid w:val="00E3427C"/>
    <w:rsid w:val="00E34BB2"/>
    <w:rsid w:val="00E400C2"/>
    <w:rsid w:val="00E40DEF"/>
    <w:rsid w:val="00E411C5"/>
    <w:rsid w:val="00E418DD"/>
    <w:rsid w:val="00E42D7F"/>
    <w:rsid w:val="00E461C6"/>
    <w:rsid w:val="00E52503"/>
    <w:rsid w:val="00E539FE"/>
    <w:rsid w:val="00E54133"/>
    <w:rsid w:val="00E5535C"/>
    <w:rsid w:val="00E5560B"/>
    <w:rsid w:val="00E62EE6"/>
    <w:rsid w:val="00E645F5"/>
    <w:rsid w:val="00E64954"/>
    <w:rsid w:val="00E65364"/>
    <w:rsid w:val="00E662B4"/>
    <w:rsid w:val="00E66676"/>
    <w:rsid w:val="00E66CFB"/>
    <w:rsid w:val="00E67AAF"/>
    <w:rsid w:val="00E71531"/>
    <w:rsid w:val="00E75AC8"/>
    <w:rsid w:val="00E75C1C"/>
    <w:rsid w:val="00E76736"/>
    <w:rsid w:val="00E76D02"/>
    <w:rsid w:val="00E822C0"/>
    <w:rsid w:val="00E82CF4"/>
    <w:rsid w:val="00E844D9"/>
    <w:rsid w:val="00E86B8C"/>
    <w:rsid w:val="00E93578"/>
    <w:rsid w:val="00EA0856"/>
    <w:rsid w:val="00EA36B1"/>
    <w:rsid w:val="00EA3A33"/>
    <w:rsid w:val="00EA3EF9"/>
    <w:rsid w:val="00EA7137"/>
    <w:rsid w:val="00EB4CAE"/>
    <w:rsid w:val="00EB4CC6"/>
    <w:rsid w:val="00EB5746"/>
    <w:rsid w:val="00EB699F"/>
    <w:rsid w:val="00EC15CF"/>
    <w:rsid w:val="00EC219D"/>
    <w:rsid w:val="00EC3049"/>
    <w:rsid w:val="00ED0117"/>
    <w:rsid w:val="00ED1C64"/>
    <w:rsid w:val="00ED72E4"/>
    <w:rsid w:val="00ED7CE8"/>
    <w:rsid w:val="00EE0776"/>
    <w:rsid w:val="00EE35D0"/>
    <w:rsid w:val="00EE6236"/>
    <w:rsid w:val="00EE6ED7"/>
    <w:rsid w:val="00EF12E3"/>
    <w:rsid w:val="00EF2B6E"/>
    <w:rsid w:val="00EF4441"/>
    <w:rsid w:val="00EF5A25"/>
    <w:rsid w:val="00F004B3"/>
    <w:rsid w:val="00F01690"/>
    <w:rsid w:val="00F0298D"/>
    <w:rsid w:val="00F03E4D"/>
    <w:rsid w:val="00F05765"/>
    <w:rsid w:val="00F10913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B90"/>
    <w:rsid w:val="00F47AAB"/>
    <w:rsid w:val="00F50252"/>
    <w:rsid w:val="00F507E0"/>
    <w:rsid w:val="00F50AEA"/>
    <w:rsid w:val="00F526B7"/>
    <w:rsid w:val="00F616A5"/>
    <w:rsid w:val="00F61733"/>
    <w:rsid w:val="00F637D7"/>
    <w:rsid w:val="00F63A80"/>
    <w:rsid w:val="00F64C06"/>
    <w:rsid w:val="00F64CAB"/>
    <w:rsid w:val="00F659BB"/>
    <w:rsid w:val="00F67893"/>
    <w:rsid w:val="00F70839"/>
    <w:rsid w:val="00F708B1"/>
    <w:rsid w:val="00F7115C"/>
    <w:rsid w:val="00F81CA9"/>
    <w:rsid w:val="00F821D9"/>
    <w:rsid w:val="00F829E4"/>
    <w:rsid w:val="00F82F59"/>
    <w:rsid w:val="00F83C09"/>
    <w:rsid w:val="00F90265"/>
    <w:rsid w:val="00F9381A"/>
    <w:rsid w:val="00F9640F"/>
    <w:rsid w:val="00F9742C"/>
    <w:rsid w:val="00FA6F39"/>
    <w:rsid w:val="00FB007C"/>
    <w:rsid w:val="00FB1C19"/>
    <w:rsid w:val="00FB6D40"/>
    <w:rsid w:val="00FC0E9E"/>
    <w:rsid w:val="00FC14F2"/>
    <w:rsid w:val="00FC188B"/>
    <w:rsid w:val="00FC309B"/>
    <w:rsid w:val="00FC31B3"/>
    <w:rsid w:val="00FC3A7A"/>
    <w:rsid w:val="00FC5575"/>
    <w:rsid w:val="00FC6D83"/>
    <w:rsid w:val="00FD36F1"/>
    <w:rsid w:val="00FD519A"/>
    <w:rsid w:val="00FD604B"/>
    <w:rsid w:val="00FD6A91"/>
    <w:rsid w:val="00FD7C5B"/>
    <w:rsid w:val="00FE1C6C"/>
    <w:rsid w:val="00FE1F8C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5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A2E6-910D-448E-AD7D-315FBD3B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2912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2015-11-06T07:47:00Z</cp:lastPrinted>
  <dcterms:created xsi:type="dcterms:W3CDTF">2012-03-22T08:49:00Z</dcterms:created>
  <dcterms:modified xsi:type="dcterms:W3CDTF">2017-10-23T10:39:00Z</dcterms:modified>
</cp:coreProperties>
</file>