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6214A5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 w:rsidRPr="006214A5">
        <w:rPr>
          <w:rFonts w:eastAsia="Times New Roman"/>
          <w:b/>
          <w:bCs/>
          <w:kern w:val="0"/>
        </w:rPr>
        <w:t>АДМИНИСТРАЦИЯ  ПРОЛЕТАРСКОГО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EB297E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EB297E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6214A5" w:rsidRDefault="008C55F2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 xml:space="preserve">от </w:t>
      </w:r>
      <w:r w:rsidR="007C1B01">
        <w:rPr>
          <w:rFonts w:eastAsia="Times New Roman"/>
          <w:b/>
          <w:kern w:val="0"/>
          <w:sz w:val="24"/>
          <w:lang w:eastAsia="ru-RU"/>
        </w:rPr>
        <w:t>26</w:t>
      </w:r>
      <w:r w:rsidR="00300BCA">
        <w:rPr>
          <w:rFonts w:eastAsia="Times New Roman"/>
          <w:b/>
          <w:kern w:val="0"/>
          <w:sz w:val="24"/>
          <w:lang w:eastAsia="ru-RU"/>
        </w:rPr>
        <w:t>.1</w:t>
      </w:r>
      <w:r w:rsidR="00D7055F">
        <w:rPr>
          <w:rFonts w:eastAsia="Times New Roman"/>
          <w:b/>
          <w:kern w:val="0"/>
          <w:sz w:val="24"/>
          <w:lang w:eastAsia="ru-RU"/>
        </w:rPr>
        <w:t>2</w:t>
      </w:r>
      <w:r>
        <w:rPr>
          <w:rFonts w:eastAsia="Times New Roman"/>
          <w:b/>
          <w:kern w:val="0"/>
          <w:sz w:val="24"/>
          <w:lang w:eastAsia="ru-RU"/>
        </w:rPr>
        <w:t>.2016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7C1B01">
        <w:rPr>
          <w:rFonts w:eastAsia="Times New Roman"/>
          <w:b/>
          <w:kern w:val="0"/>
          <w:sz w:val="24"/>
          <w:lang w:eastAsia="ru-RU"/>
        </w:rPr>
        <w:t xml:space="preserve">                                                                                                      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 xml:space="preserve">№ </w:t>
      </w:r>
      <w:r w:rsidR="007C1B01">
        <w:rPr>
          <w:rFonts w:eastAsia="Times New Roman"/>
          <w:b/>
          <w:kern w:val="0"/>
          <w:sz w:val="24"/>
          <w:lang w:eastAsia="ru-RU"/>
        </w:rPr>
        <w:t>273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>хутор Бабиче-Кореновский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6214A5" w:rsidRDefault="00E643F3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  <w:r>
        <w:rPr>
          <w:rFonts w:eastAsia="Times New Roman"/>
          <w:b/>
          <w:kern w:val="0"/>
          <w:szCs w:val="28"/>
          <w:lang w:eastAsia="ru-RU"/>
        </w:rPr>
        <w:t xml:space="preserve">О внесении изменений в постановление </w:t>
      </w:r>
      <w:r w:rsidRPr="00E643F3">
        <w:rPr>
          <w:rFonts w:eastAsia="Times New Roman"/>
          <w:b/>
          <w:kern w:val="0"/>
          <w:szCs w:val="28"/>
          <w:lang w:eastAsia="ru-RU"/>
        </w:rPr>
        <w:t xml:space="preserve">администрации Пролетарского сельского поселения Кореновского района </w:t>
      </w:r>
      <w:r>
        <w:rPr>
          <w:rFonts w:eastAsia="Times New Roman"/>
          <w:b/>
          <w:kern w:val="0"/>
          <w:szCs w:val="28"/>
          <w:lang w:eastAsia="ru-RU"/>
        </w:rPr>
        <w:t xml:space="preserve">от 2 ноября 2015 года № </w:t>
      </w:r>
      <w:r w:rsidR="00667D3B">
        <w:rPr>
          <w:rFonts w:eastAsia="Times New Roman"/>
          <w:b/>
          <w:kern w:val="0"/>
          <w:szCs w:val="28"/>
          <w:lang w:eastAsia="ru-RU"/>
        </w:rPr>
        <w:t>221</w:t>
      </w:r>
      <w:r>
        <w:rPr>
          <w:rFonts w:eastAsia="Times New Roman"/>
          <w:b/>
          <w:kern w:val="0"/>
          <w:szCs w:val="28"/>
          <w:lang w:eastAsia="ru-RU"/>
        </w:rPr>
        <w:t xml:space="preserve"> «</w:t>
      </w:r>
      <w:r w:rsidR="006214A5" w:rsidRPr="006214A5">
        <w:rPr>
          <w:rFonts w:eastAsia="Times New Roman"/>
          <w:b/>
          <w:kern w:val="0"/>
          <w:szCs w:val="28"/>
          <w:lang w:eastAsia="ru-RU"/>
        </w:rPr>
        <w:t>Об утверждении ведомственной целевой 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 на 2016 год</w:t>
      </w:r>
      <w:r>
        <w:rPr>
          <w:rFonts w:eastAsia="Times New Roman"/>
          <w:b/>
          <w:kern w:val="0"/>
          <w:szCs w:val="28"/>
          <w:lang w:eastAsia="ru-RU"/>
        </w:rPr>
        <w:t>»</w:t>
      </w:r>
      <w:r w:rsidR="00F56325">
        <w:rPr>
          <w:rFonts w:eastAsia="Times New Roman"/>
          <w:b/>
          <w:kern w:val="0"/>
          <w:szCs w:val="28"/>
          <w:lang w:eastAsia="ru-RU"/>
        </w:rPr>
        <w:t xml:space="preserve"> (с изменениями от 16 августа 2016 года №171</w:t>
      </w:r>
      <w:r w:rsidR="00D7055F">
        <w:rPr>
          <w:rFonts w:eastAsia="Times New Roman"/>
          <w:b/>
          <w:kern w:val="0"/>
          <w:szCs w:val="28"/>
          <w:lang w:eastAsia="ru-RU"/>
        </w:rPr>
        <w:t>, от 5 октября 2016 года № 198</w:t>
      </w:r>
      <w:r w:rsidR="00F56325">
        <w:rPr>
          <w:rFonts w:eastAsia="Times New Roman"/>
          <w:b/>
          <w:kern w:val="0"/>
          <w:szCs w:val="28"/>
          <w:lang w:eastAsia="ru-RU"/>
        </w:rPr>
        <w:t>)</w:t>
      </w:r>
    </w:p>
    <w:p w:rsidR="006214A5" w:rsidRPr="006214A5" w:rsidRDefault="006214A5" w:rsidP="006214A5">
      <w:pPr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7C1B01" w:rsidRDefault="006214A5" w:rsidP="00DF485B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 ипостановлением администрации 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DF485B" w:rsidRPr="00DF485B">
        <w:rPr>
          <w:rFonts w:eastAsia="Times New Roman"/>
          <w:bCs/>
          <w:kern w:val="0"/>
          <w:szCs w:val="28"/>
          <w:lang w:eastAsia="ru-RU"/>
        </w:rPr>
        <w:t>администрация Пролетарского сельского поселения Кореновского района</w:t>
      </w:r>
    </w:p>
    <w:p w:rsidR="006214A5" w:rsidRPr="006214A5" w:rsidRDefault="00DF485B" w:rsidP="007C1B01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r w:rsidRPr="00DF485B">
        <w:rPr>
          <w:rFonts w:eastAsia="Times New Roman"/>
          <w:bCs/>
          <w:kern w:val="0"/>
          <w:szCs w:val="28"/>
          <w:lang w:eastAsia="ru-RU"/>
        </w:rPr>
        <w:t xml:space="preserve">п о с т а н о в л </w:t>
      </w:r>
      <w:r w:rsidR="00F02A57">
        <w:rPr>
          <w:rFonts w:eastAsia="Times New Roman"/>
          <w:bCs/>
          <w:kern w:val="0"/>
          <w:szCs w:val="28"/>
          <w:lang w:eastAsia="ru-RU"/>
        </w:rPr>
        <w:t xml:space="preserve">я </w:t>
      </w:r>
      <w:r w:rsidRPr="00DF485B">
        <w:rPr>
          <w:rFonts w:eastAsia="Times New Roman"/>
          <w:bCs/>
          <w:kern w:val="0"/>
          <w:szCs w:val="28"/>
          <w:lang w:eastAsia="ru-RU"/>
        </w:rPr>
        <w:t>е т</w:t>
      </w:r>
      <w:r w:rsidR="006214A5" w:rsidRPr="006214A5">
        <w:rPr>
          <w:rFonts w:eastAsia="Times New Roman"/>
          <w:bCs/>
          <w:kern w:val="0"/>
          <w:szCs w:val="28"/>
          <w:lang w:eastAsia="ru-RU"/>
        </w:rPr>
        <w:t>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1. </w:t>
      </w:r>
      <w:r w:rsidR="00063C42" w:rsidRPr="00063C42">
        <w:rPr>
          <w:rFonts w:eastAsia="Times New Roman"/>
          <w:kern w:val="0"/>
          <w:szCs w:val="28"/>
          <w:lang w:eastAsia="ru-RU"/>
        </w:rPr>
        <w:t xml:space="preserve">Внести в постановление администрации Пролетарского сельского поселения Кореновского района от 2 ноября 2015 года № </w:t>
      </w:r>
      <w:r w:rsidR="00063C42">
        <w:rPr>
          <w:rFonts w:eastAsia="Times New Roman"/>
          <w:kern w:val="0"/>
          <w:szCs w:val="28"/>
          <w:lang w:eastAsia="ru-RU"/>
        </w:rPr>
        <w:t xml:space="preserve">221 </w:t>
      </w:r>
      <w:r w:rsidR="00063C42" w:rsidRPr="00063C42">
        <w:rPr>
          <w:rFonts w:eastAsia="Times New Roman"/>
          <w:kern w:val="0"/>
          <w:szCs w:val="28"/>
          <w:lang w:eastAsia="ru-RU"/>
        </w:rPr>
        <w:t>«Об утверждении ведомственной целевой программы 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2016 год»</w:t>
      </w:r>
      <w:r w:rsidR="00BF0292" w:rsidRPr="00BF0292">
        <w:rPr>
          <w:rFonts w:eastAsia="Times New Roman"/>
          <w:kern w:val="0"/>
          <w:szCs w:val="28"/>
          <w:lang w:eastAsia="ru-RU"/>
        </w:rPr>
        <w:t>(с изменениями от 16 августа 2016 года №171</w:t>
      </w:r>
      <w:r w:rsidR="007A69C9">
        <w:rPr>
          <w:rFonts w:eastAsia="Times New Roman"/>
          <w:kern w:val="0"/>
          <w:szCs w:val="28"/>
          <w:lang w:eastAsia="ru-RU"/>
        </w:rPr>
        <w:t>,</w:t>
      </w:r>
      <w:r w:rsidR="007A69C9" w:rsidRPr="007A69C9">
        <w:rPr>
          <w:rFonts w:eastAsia="Times New Roman"/>
          <w:kern w:val="0"/>
          <w:szCs w:val="28"/>
          <w:lang w:eastAsia="ru-RU"/>
        </w:rPr>
        <w:t>от 5 октября 2016 года № 198)</w:t>
      </w:r>
      <w:r w:rsidR="006065B3">
        <w:rPr>
          <w:rFonts w:eastAsia="Times New Roman"/>
          <w:kern w:val="0"/>
          <w:szCs w:val="28"/>
          <w:lang w:eastAsia="ru-RU"/>
        </w:rPr>
        <w:t xml:space="preserve"> изменения</w:t>
      </w:r>
      <w:r w:rsidRPr="006214A5">
        <w:rPr>
          <w:rFonts w:eastAsia="Times New Roman"/>
          <w:kern w:val="0"/>
          <w:szCs w:val="28"/>
          <w:lang w:eastAsia="ru-RU"/>
        </w:rPr>
        <w:t xml:space="preserve"> 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214A5" w:rsidRPr="006214A5" w:rsidRDefault="006214A5" w:rsidP="004F0898">
      <w:pPr>
        <w:widowControl/>
        <w:autoSpaceDE w:val="0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3. Настоящее постановление вступает в силу со дня его подписания.</w:t>
      </w:r>
    </w:p>
    <w:p w:rsidR="004F0898" w:rsidRDefault="004F0898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B375A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33018C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Пролетарского сельского поселения </w:t>
      </w:r>
    </w:p>
    <w:p w:rsidR="00807C7D" w:rsidRDefault="0033018C" w:rsidP="004B26C6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33018C">
        <w:rPr>
          <w:rFonts w:eastAsia="Times New Roman"/>
          <w:kern w:val="0"/>
          <w:szCs w:val="28"/>
          <w:lang w:eastAsia="ru-RU"/>
        </w:rPr>
        <w:t>Кореновского района                                                                  М.И. Шкарупелова</w:t>
      </w:r>
    </w:p>
    <w:p w:rsidR="00CB4350" w:rsidRPr="00CA5C54" w:rsidRDefault="007C1B01" w:rsidP="00CB4350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CB4350" w:rsidRPr="00CA5C54">
        <w:rPr>
          <w:szCs w:val="28"/>
        </w:rPr>
        <w:t>ПРИЛОЖЕНИЕ</w:t>
      </w:r>
    </w:p>
    <w:p w:rsidR="00CB4350" w:rsidRPr="00CA5C54" w:rsidRDefault="00CB4350" w:rsidP="00CB4350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CB4350" w:rsidRPr="00CA5C54" w:rsidRDefault="00CB4350" w:rsidP="00CB4350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CB4350" w:rsidRPr="00CA5C54" w:rsidRDefault="00CB4350" w:rsidP="00CB4350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CB4350" w:rsidRPr="00CA5C54" w:rsidRDefault="00CB4350" w:rsidP="00CB4350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A622FA" w:rsidRDefault="007C1B01" w:rsidP="00CB4350">
      <w:pPr>
        <w:widowControl/>
        <w:tabs>
          <w:tab w:val="left" w:pos="7371"/>
        </w:tabs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szCs w:val="28"/>
        </w:rPr>
        <w:t xml:space="preserve">                                                                                </w:t>
      </w:r>
      <w:r w:rsidR="00CB4350" w:rsidRPr="00CA5C54">
        <w:rPr>
          <w:szCs w:val="28"/>
        </w:rPr>
        <w:t>от</w:t>
      </w:r>
      <w:r>
        <w:rPr>
          <w:szCs w:val="28"/>
        </w:rPr>
        <w:t xml:space="preserve"> 26.12.2016 </w:t>
      </w:r>
      <w:r w:rsidR="00CB4350" w:rsidRPr="00CA5C54">
        <w:rPr>
          <w:szCs w:val="28"/>
        </w:rPr>
        <w:t xml:space="preserve">№  </w:t>
      </w:r>
      <w:r>
        <w:rPr>
          <w:szCs w:val="28"/>
        </w:rPr>
        <w:t>273</w:t>
      </w:r>
    </w:p>
    <w:p w:rsidR="00CB4350" w:rsidRPr="00A622FA" w:rsidRDefault="00CB4350" w:rsidP="00A622FA">
      <w:pPr>
        <w:widowControl/>
        <w:tabs>
          <w:tab w:val="left" w:pos="7371"/>
        </w:tabs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5062FB" w:rsidRPr="00CA5C54" w:rsidRDefault="007C1B01" w:rsidP="005062F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CB4350">
        <w:rPr>
          <w:szCs w:val="28"/>
        </w:rPr>
        <w:t>«</w:t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от</w:t>
      </w:r>
      <w:r w:rsidR="006354DD">
        <w:rPr>
          <w:szCs w:val="28"/>
        </w:rPr>
        <w:t xml:space="preserve"> 02.11.2015</w:t>
      </w:r>
      <w:r w:rsidRPr="00CA5C54">
        <w:rPr>
          <w:szCs w:val="28"/>
        </w:rPr>
        <w:t>№</w:t>
      </w:r>
      <w:r w:rsidR="006354DD">
        <w:rPr>
          <w:szCs w:val="28"/>
        </w:rPr>
        <w:t>221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на 201</w:t>
      </w:r>
      <w:r w:rsidR="00D54D2B">
        <w:rPr>
          <w:rFonts w:eastAsia="Times New Roman"/>
          <w:szCs w:val="28"/>
          <w:lang w:eastAsia="ar-SA"/>
        </w:rPr>
        <w:t>6 год</w:t>
      </w:r>
    </w:p>
    <w:p w:rsidR="005062FB" w:rsidRPr="00CA5C54" w:rsidRDefault="005062FB" w:rsidP="009F531B">
      <w:pPr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szCs w:val="28"/>
        </w:rPr>
        <w:t>П А С П О Р Т</w:t>
      </w:r>
    </w:p>
    <w:p w:rsidR="005062FB" w:rsidRDefault="001140A2" w:rsidP="005062FB">
      <w:pPr>
        <w:jc w:val="center"/>
        <w:rPr>
          <w:rFonts w:eastAsia="Times New Roman"/>
          <w:szCs w:val="28"/>
          <w:lang w:eastAsia="ar-SA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</w:r>
      <w:r w:rsidR="00F31EDA">
        <w:rPr>
          <w:rFonts w:eastAsia="Times New Roman"/>
          <w:szCs w:val="28"/>
          <w:lang w:eastAsia="ar-SA"/>
        </w:rPr>
        <w:t>6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896"/>
      </w:tblGrid>
      <w:tr w:rsidR="00080C4F" w:rsidRPr="00080C4F" w:rsidTr="00D1710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4076D5">
            <w:pPr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Ведомственная целевая программа </w:t>
            </w:r>
            <w:r w:rsidR="004076D5" w:rsidRPr="004076D5">
              <w:rPr>
                <w:rFonts w:eastAsia="Times New Roman"/>
                <w:kern w:val="0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>го района» на 2016 год</w:t>
            </w:r>
          </w:p>
        </w:tc>
      </w:tr>
      <w:tr w:rsidR="00080C4F" w:rsidRPr="00080C4F" w:rsidTr="00D1710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Основание для разработки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86F52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686F52">
              <w:rPr>
                <w:rFonts w:eastAsia="Times New Roman"/>
                <w:kern w:val="0"/>
                <w:szCs w:val="28"/>
                <w:lang w:eastAsia="ar-SA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 и постановление администрации Пролетарского сельского поселения Кореновского района 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>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      </w:r>
          </w:p>
        </w:tc>
      </w:tr>
      <w:tr w:rsidR="00080C4F" w:rsidRPr="00080C4F" w:rsidTr="00D1710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D1710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D1710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Муниципальные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заказчики</w:t>
            </w:r>
            <w:r w:rsidRPr="00080C4F">
              <w:rPr>
                <w:rFonts w:eastAsia="Calibri"/>
                <w:kern w:val="0"/>
                <w:szCs w:val="28"/>
              </w:rPr>
              <w:t xml:space="preserve">   и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исполнители  мероприятий 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 xml:space="preserve">Администрация Пролетарского сельского поселения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Кореновского района</w:t>
            </w:r>
          </w:p>
        </w:tc>
      </w:tr>
      <w:tr w:rsidR="00080C4F" w:rsidRPr="00080C4F" w:rsidTr="00D1710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Цели и задачи 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 Пролетарского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  <w:p w:rsidR="00D73F34" w:rsidRPr="00CA5C54" w:rsidRDefault="00D73F34" w:rsidP="00D73F3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D73F34" w:rsidRPr="00CA5C54" w:rsidRDefault="00D73F34" w:rsidP="00D73F34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73F34" w:rsidRPr="00D73F3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080C4F" w:rsidRPr="00080C4F" w:rsidRDefault="00D73F34" w:rsidP="00D73F34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2"/>
                <w:szCs w:val="28"/>
                <w:lang w:eastAsia="ar-SA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080C4F" w:rsidRPr="00080C4F" w:rsidTr="00D1710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1" w:rsidRDefault="00372FF1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Pr="00372FF1">
              <w:rPr>
                <w:rFonts w:eastAsia="Times New Roman"/>
                <w:kern w:val="0"/>
                <w:szCs w:val="28"/>
                <w:lang w:eastAsia="ar-SA"/>
              </w:rPr>
              <w:t>Приобрете</w:t>
            </w:r>
            <w:r w:rsidR="00C257D7">
              <w:rPr>
                <w:rFonts w:eastAsia="Times New Roman"/>
                <w:kern w:val="0"/>
                <w:szCs w:val="28"/>
                <w:lang w:eastAsia="ar-SA"/>
              </w:rPr>
              <w:t xml:space="preserve">ние Лента сигнальная (200м)    </w:t>
            </w:r>
            <w:r w:rsidRPr="00372FF1">
              <w:rPr>
                <w:rFonts w:eastAsia="Times New Roman"/>
                <w:kern w:val="0"/>
                <w:szCs w:val="28"/>
                <w:lang w:eastAsia="ar-SA"/>
              </w:rPr>
              <w:t>кр-бел;</w:t>
            </w:r>
          </w:p>
          <w:p w:rsidR="00080C4F" w:rsidRPr="0052694B" w:rsidRDefault="00080C4F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2694B">
              <w:rPr>
                <w:rFonts w:eastAsia="Times New Roman"/>
                <w:kern w:val="0"/>
                <w:szCs w:val="28"/>
                <w:lang w:eastAsia="ar-SA"/>
              </w:rPr>
              <w:t xml:space="preserve">2. </w:t>
            </w:r>
            <w:r w:rsidR="00D54B61" w:rsidRPr="0052694B">
              <w:rPr>
                <w:rFonts w:eastAsia="Times New Roman"/>
                <w:kern w:val="0"/>
                <w:szCs w:val="28"/>
                <w:lang w:eastAsia="ar-SA"/>
              </w:rPr>
              <w:t>Приобретение комплекта плакатов</w:t>
            </w:r>
            <w:r w:rsidRPr="0052694B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372FF1" w:rsidRDefault="00372FF1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</w:t>
            </w:r>
            <w:r w:rsidRPr="00372FF1">
              <w:rPr>
                <w:rFonts w:eastAsia="Times New Roman"/>
                <w:kern w:val="0"/>
                <w:szCs w:val="28"/>
                <w:lang w:eastAsia="ar-SA"/>
              </w:rPr>
              <w:t>. Приобретение пожарных гидрантов;</w:t>
            </w:r>
          </w:p>
          <w:p w:rsidR="00080C4F" w:rsidRPr="0052694B" w:rsidRDefault="00372FF1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91160D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D54B61" w:rsidRPr="0052694B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080C4F" w:rsidRPr="0052694B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</w:tc>
      </w:tr>
      <w:tr w:rsidR="00080C4F" w:rsidRPr="00080C4F" w:rsidTr="00D1710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72030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2E5FC5" w:rsidRPr="002E5FC5">
              <w:rPr>
                <w:rFonts w:eastAsia="Times New Roman"/>
                <w:kern w:val="0"/>
                <w:szCs w:val="28"/>
                <w:lang w:eastAsia="ar-SA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080C4F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В случае повышенной пожарной опасности установление особого противопожарного режима</w:t>
            </w:r>
            <w:r w:rsidR="004E4067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3.П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ривлечение населения в добровольные противопожарные формирования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Организация проведения собраний, сходов населения. Противопожарная пропаганда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5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 xml:space="preserve">Проведение бесед по противопожарной безопасности 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с семьями, состоящими в группе риска</w:t>
            </w:r>
            <w:r w:rsidR="003620F1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Обеспечение беспрепятственного подъезда пожарной техники к водоемам, гидрантам и дамбам поселения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7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8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9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Создание и размещение пропагандистских материалов по вопросам соблюдения требований пожарной безопасности на объектах с массовым скоплением людей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10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  <w:p w:rsidR="00080C4F" w:rsidRPr="00080C4F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11.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Увеличение материальной базы для обеспечения первичных мер пожарной безопасности в границах населенных пунктов поселения (оборудование и материалы, наглядная агитация)</w:t>
            </w:r>
          </w:p>
        </w:tc>
      </w:tr>
      <w:tr w:rsidR="00080C4F" w:rsidRPr="00080C4F" w:rsidTr="00D1710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2016 год </w:t>
            </w:r>
          </w:p>
        </w:tc>
      </w:tr>
      <w:tr w:rsidR="00080C4F" w:rsidRPr="00080C4F" w:rsidTr="00D1710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Объёмы и источники финансирования Программы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7764C2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Общий объем финансирования Программы за счет средств бюджета Пролетарского сельского поселения Кореновского района на 2016 год  составляет </w:t>
            </w:r>
            <w:r w:rsidR="007764C2">
              <w:rPr>
                <w:rFonts w:eastAsia="Times New Roman"/>
                <w:kern w:val="0"/>
                <w:szCs w:val="28"/>
                <w:lang w:eastAsia="ar-SA"/>
              </w:rPr>
              <w:t>19,8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80C4F" w:rsidRPr="00080C4F" w:rsidTr="00D1710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Результатом выполнения программных мероприятий ожидается повышение: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снижение: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количества пожаров;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травматизма людей;</w:t>
            </w:r>
          </w:p>
          <w:p w:rsidR="00080C4F" w:rsidRPr="00080C4F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материальных потерь от пожаров</w:t>
            </w:r>
          </w:p>
        </w:tc>
      </w:tr>
    </w:tbl>
    <w:p w:rsidR="005062FB" w:rsidRPr="00CA5C54" w:rsidRDefault="005062FB" w:rsidP="005062FB">
      <w:pPr>
        <w:jc w:val="both"/>
        <w:rPr>
          <w:szCs w:val="28"/>
        </w:rPr>
      </w:pPr>
    </w:p>
    <w:p w:rsidR="005062FB" w:rsidRPr="00A3282D" w:rsidRDefault="00364C30" w:rsidP="00A3282D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364C30">
        <w:rPr>
          <w:kern w:val="2"/>
          <w:szCs w:val="28"/>
          <w:lang w:eastAsia="ar-SA"/>
        </w:rPr>
        <w:t>Характеристика проблемы (задачи)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0" w:name="sub_1012"/>
      <w:r w:rsidRPr="00CA5C54">
        <w:rPr>
          <w:szCs w:val="28"/>
        </w:rPr>
        <w:t xml:space="preserve"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</w:t>
      </w:r>
      <w:r w:rsidRPr="00CA5C54">
        <w:rPr>
          <w:szCs w:val="28"/>
        </w:rPr>
        <w:lastRenderedPageBreak/>
        <w:t>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1" w:name="sub_1013"/>
      <w:bookmarkEnd w:id="0"/>
      <w:r w:rsidRPr="00CA5C54">
        <w:rPr>
          <w:szCs w:val="28"/>
        </w:rPr>
        <w:t>Пролетарское сельское поселение Кореновского  района  расположено в центральной части Краснодарского края в 70 км.севернее г. Краснодара и в 18 км от г. Кореновска. В состав Пролетарского сельского поселения входят два населенных пункта: хутор Бабиче-Кореновский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>Центр Пролетарского сельского поселения располагается в хуторе Бабиче-Кореновском. Площадь территорий, входящих в Пролетарское сельское поселение составляет 10042га.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пожароопасности.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2" w:name="sub_1014"/>
      <w:bookmarkEnd w:id="1"/>
      <w:r w:rsidRPr="00CA5C54">
        <w:rPr>
          <w:szCs w:val="28"/>
        </w:rPr>
        <w:t xml:space="preserve"> 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территории, материальных и культурных ценностей от пожаров.</w:t>
      </w:r>
      <w:bookmarkStart w:id="3" w:name="sub_1016"/>
      <w:bookmarkEnd w:id="2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4" w:name="sub_1018"/>
      <w:bookmarkEnd w:id="3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9"/>
      <w:bookmarkEnd w:id="4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5"/>
    <w:p w:rsidR="005062FB" w:rsidRPr="00CA5C54" w:rsidRDefault="005062FB" w:rsidP="005062FB">
      <w:pPr>
        <w:ind w:firstLine="709"/>
        <w:jc w:val="both"/>
        <w:rPr>
          <w:szCs w:val="28"/>
        </w:rPr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F31864" w:rsidRPr="00F31864">
        <w:rPr>
          <w:rFonts w:eastAsia="Arial"/>
          <w:kern w:val="0"/>
          <w:szCs w:val="28"/>
          <w:lang w:eastAsia="ar-SA"/>
        </w:rPr>
        <w:t>Основные цели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>ственности и территории поселения 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lastRenderedPageBreak/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3C57">
        <w:rPr>
          <w:rFonts w:ascii="Times New Roman" w:hAnsi="Times New Roman"/>
          <w:sz w:val="28"/>
          <w:szCs w:val="28"/>
        </w:rPr>
        <w:t>Целевые индикаторы программы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35"/>
        <w:gridCol w:w="1467"/>
        <w:gridCol w:w="1843"/>
        <w:gridCol w:w="2126"/>
      </w:tblGrid>
      <w:tr w:rsidR="000C74EC" w:rsidRPr="00CA5C54" w:rsidTr="00966A9D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№ п/п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Наименование числовых критериев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4EC" w:rsidRPr="00CA5C54" w:rsidRDefault="008B5440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Базовый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Результат реализации Программы</w:t>
            </w:r>
          </w:p>
        </w:tc>
      </w:tr>
      <w:tr w:rsidR="000C74EC" w:rsidRPr="00CA5C54" w:rsidTr="00966A9D">
        <w:trPr>
          <w:trHeight w:val="3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8B5440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</w:tr>
      <w:tr w:rsidR="006E6652" w:rsidRPr="0025500B" w:rsidTr="00966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52" w:rsidRPr="00CA5C54" w:rsidRDefault="006E6652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52" w:rsidRPr="00CA5C54" w:rsidRDefault="006E6652" w:rsidP="00455062">
            <w:pPr>
              <w:rPr>
                <w:kern w:val="2"/>
                <w:szCs w:val="28"/>
              </w:rPr>
            </w:pPr>
            <w:r w:rsidRPr="00455062">
              <w:rPr>
                <w:kern w:val="2"/>
                <w:szCs w:val="28"/>
              </w:rPr>
              <w:t>Приобретение Лента сигнальная (200м)     кр-бел;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52" w:rsidRPr="00CA5C54" w:rsidRDefault="006E6652" w:rsidP="005E721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52" w:rsidRDefault="006E6652" w:rsidP="00002937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6652" w:rsidRDefault="006636E0" w:rsidP="00002937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</w:tr>
      <w:tr w:rsidR="000C74EC" w:rsidRPr="0025500B" w:rsidTr="00966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0C74EC" w:rsidP="009B0EB0">
            <w:pPr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 xml:space="preserve">Приобретение </w:t>
            </w:r>
            <w:r>
              <w:rPr>
                <w:kern w:val="2"/>
                <w:szCs w:val="28"/>
              </w:rPr>
              <w:t>комплекта плакатов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Pr="00CA5C54" w:rsidRDefault="000C74EC" w:rsidP="005E721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Default="00401BAD" w:rsidP="00401BAD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74EC" w:rsidRDefault="000C74EC" w:rsidP="0006243E">
            <w:pPr>
              <w:jc w:val="center"/>
              <w:rPr>
                <w:kern w:val="2"/>
                <w:szCs w:val="28"/>
              </w:rPr>
            </w:pPr>
          </w:p>
          <w:p w:rsidR="000C74EC" w:rsidRPr="0025500B" w:rsidRDefault="006636E0" w:rsidP="0006243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</w:tr>
      <w:tr w:rsidR="00455062" w:rsidRPr="0025500B" w:rsidTr="00966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62" w:rsidRPr="00CA5C54" w:rsidRDefault="00455062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62" w:rsidRPr="00CA5C54" w:rsidRDefault="00455062" w:rsidP="009B0EB0">
            <w:pPr>
              <w:rPr>
                <w:kern w:val="2"/>
                <w:szCs w:val="28"/>
              </w:rPr>
            </w:pPr>
            <w:r w:rsidRPr="00455062">
              <w:rPr>
                <w:kern w:val="2"/>
                <w:szCs w:val="28"/>
              </w:rPr>
              <w:t>Приобретение пожарных гидрантов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62" w:rsidRPr="00CA5C54" w:rsidRDefault="006E6652" w:rsidP="005E721E">
            <w:pPr>
              <w:jc w:val="center"/>
              <w:rPr>
                <w:kern w:val="2"/>
                <w:szCs w:val="28"/>
              </w:rPr>
            </w:pPr>
            <w:r w:rsidRPr="006E6652">
              <w:rPr>
                <w:kern w:val="2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62" w:rsidRDefault="006E6652" w:rsidP="00401BAD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Default="0050685D" w:rsidP="0006243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</w:t>
            </w:r>
          </w:p>
        </w:tc>
      </w:tr>
      <w:tr w:rsidR="000C74EC" w:rsidRPr="0025500B" w:rsidTr="00966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455062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C74EC" w:rsidRPr="00CA5C54">
              <w:rPr>
                <w:szCs w:val="28"/>
              </w:rPr>
              <w:t>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0C74EC" w:rsidP="00D85963">
            <w:pPr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Pr="00CA5C54" w:rsidRDefault="000C74EC" w:rsidP="005E721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D" w:rsidRDefault="000A234D" w:rsidP="007B7382">
            <w:pPr>
              <w:jc w:val="center"/>
              <w:rPr>
                <w:kern w:val="2"/>
                <w:szCs w:val="28"/>
              </w:rPr>
            </w:pPr>
          </w:p>
          <w:p w:rsidR="000A234D" w:rsidRDefault="000A234D" w:rsidP="007B7382">
            <w:pPr>
              <w:jc w:val="center"/>
              <w:rPr>
                <w:kern w:val="2"/>
                <w:szCs w:val="28"/>
              </w:rPr>
            </w:pPr>
          </w:p>
          <w:p w:rsidR="000C74EC" w:rsidRDefault="0084199F" w:rsidP="007B738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74EC" w:rsidRDefault="000C74EC" w:rsidP="0006243E">
            <w:pPr>
              <w:jc w:val="center"/>
              <w:rPr>
                <w:kern w:val="2"/>
                <w:szCs w:val="28"/>
              </w:rPr>
            </w:pPr>
          </w:p>
          <w:p w:rsidR="000C74EC" w:rsidRPr="0025500B" w:rsidRDefault="000C74EC" w:rsidP="0006243E">
            <w:pPr>
              <w:jc w:val="center"/>
              <w:rPr>
                <w:kern w:val="2"/>
                <w:szCs w:val="28"/>
              </w:rPr>
            </w:pPr>
            <w:r w:rsidRPr="0025500B">
              <w:rPr>
                <w:kern w:val="2"/>
                <w:szCs w:val="28"/>
              </w:rPr>
              <w:t>6</w:t>
            </w:r>
          </w:p>
        </w:tc>
      </w:tr>
    </w:tbl>
    <w:p w:rsidR="00193C57" w:rsidRPr="00CA5C54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F47" w:rsidRPr="00CA5C54" w:rsidRDefault="00BC6F47" w:rsidP="005062FB">
      <w:pPr>
        <w:ind w:firstLine="567"/>
        <w:jc w:val="both"/>
        <w:rPr>
          <w:snapToGrid w:val="0"/>
          <w:szCs w:val="28"/>
        </w:rPr>
      </w:pPr>
    </w:p>
    <w:p w:rsidR="00790B46" w:rsidRDefault="00985A74" w:rsidP="00F1726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napToGrid w:val="0"/>
          <w:kern w:val="0"/>
          <w:szCs w:val="28"/>
          <w:lang w:eastAsia="ru-RU"/>
        </w:rPr>
      </w:pPr>
      <w:r>
        <w:rPr>
          <w:rFonts w:eastAsia="Times New Roman"/>
          <w:snapToGrid w:val="0"/>
          <w:kern w:val="0"/>
          <w:szCs w:val="28"/>
          <w:lang w:eastAsia="ru-RU"/>
        </w:rPr>
        <w:t>3.</w:t>
      </w:r>
      <w:r w:rsidRPr="00985A74">
        <w:rPr>
          <w:rFonts w:eastAsia="Times New Roman"/>
          <w:snapToGrid w:val="0"/>
          <w:kern w:val="0"/>
          <w:szCs w:val="28"/>
          <w:lang w:eastAsia="ru-RU"/>
        </w:rPr>
        <w:t>Ожидаемые результаты реализации Программы</w:t>
      </w:r>
    </w:p>
    <w:p w:rsidR="00790B46" w:rsidRDefault="00790B46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napToGrid w:val="0"/>
          <w:kern w:val="0"/>
          <w:szCs w:val="28"/>
          <w:lang w:eastAsia="ru-RU"/>
        </w:rPr>
      </w:pP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>Пролетарского сельского 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установление особого противопожарного режима в случае повышения пожарной опасности.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34635F" w:rsidRDefault="0034635F" w:rsidP="0034635F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D3510F" w:rsidRPr="00CA5C54" w:rsidRDefault="00D3510F" w:rsidP="0034635F">
      <w:pPr>
        <w:ind w:firstLine="709"/>
        <w:jc w:val="both"/>
        <w:rPr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02113A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D3510F" w:rsidRPr="00D3510F" w:rsidRDefault="00D3510F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D3510F">
        <w:rPr>
          <w:rFonts w:eastAsia="Times New Roman"/>
          <w:kern w:val="0"/>
          <w:szCs w:val="28"/>
          <w:lang w:eastAsia="ru-RU"/>
        </w:rPr>
        <w:lastRenderedPageBreak/>
        <w:t>Система программных мероприятий</w:t>
      </w:r>
    </w:p>
    <w:p w:rsidR="00C815CF" w:rsidRPr="00CA5C54" w:rsidRDefault="00C815CF" w:rsidP="00574768">
      <w:pPr>
        <w:rPr>
          <w:snapToGrid w:val="0"/>
          <w:szCs w:val="28"/>
        </w:rPr>
      </w:pPr>
    </w:p>
    <w:p w:rsidR="00C815CF" w:rsidRPr="00CA5C54" w:rsidRDefault="00C815CF" w:rsidP="00AF3BD2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5062FB" w:rsidRPr="00CA5C54" w:rsidRDefault="001140A2" w:rsidP="006A459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района</w:t>
      </w:r>
      <w:r w:rsidR="006A4599" w:rsidRPr="006A4599">
        <w:rPr>
          <w:szCs w:val="28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</w:r>
    </w:p>
    <w:tbl>
      <w:tblPr>
        <w:tblW w:w="15169" w:type="dxa"/>
        <w:tblInd w:w="-318" w:type="dxa"/>
        <w:tblLayout w:type="fixed"/>
        <w:tblLook w:val="04A0"/>
      </w:tblPr>
      <w:tblGrid>
        <w:gridCol w:w="568"/>
        <w:gridCol w:w="4536"/>
        <w:gridCol w:w="3827"/>
        <w:gridCol w:w="1843"/>
        <w:gridCol w:w="1559"/>
        <w:gridCol w:w="1418"/>
        <w:gridCol w:w="1418"/>
      </w:tblGrid>
      <w:tr w:rsidR="000D14B4" w:rsidRPr="00361FA5" w:rsidTr="00B46434">
        <w:trPr>
          <w:cantSplit/>
          <w:trHeight w:val="6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Содержание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Объем финансирования,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0D14B4" w:rsidRPr="00361FA5" w:rsidTr="00B46434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2016 год</w:t>
            </w:r>
          </w:p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4B4" w:rsidRPr="00361FA5" w:rsidRDefault="000D14B4" w:rsidP="00273BBF">
            <w:pPr>
              <w:snapToGrid w:val="0"/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cantSplit/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>
            <w:pPr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14B4" w:rsidRPr="004A51A6" w:rsidRDefault="00860E49" w:rsidP="00C91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0D14B4" w:rsidRPr="00361FA5" w:rsidTr="00B46434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tabs>
                <w:tab w:val="left" w:pos="720"/>
              </w:tabs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rPr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widowControl/>
              <w:suppressAutoHyphens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Согласно графика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 xml:space="preserve">Проводить мониторинг территории поселения по несанкционированному </w:t>
            </w:r>
            <w:r w:rsidRPr="00984456">
              <w:rPr>
                <w:sz w:val="24"/>
              </w:rPr>
              <w:lastRenderedPageBreak/>
              <w:t>сжиганию сухой травы и бытовых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 xml:space="preserve">Проводить мониторинг территории поселения по </w:t>
            </w:r>
            <w:r w:rsidRPr="00984456">
              <w:rPr>
                <w:sz w:val="24"/>
              </w:rPr>
              <w:lastRenderedPageBreak/>
              <w:t>несанкционированному сжиганию сухой травы и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lastRenderedPageBreak/>
              <w:t>В пожароопасны</w:t>
            </w:r>
            <w:r>
              <w:rPr>
                <w:kern w:val="2"/>
                <w:sz w:val="24"/>
              </w:rPr>
              <w:lastRenderedPageBreak/>
              <w:t>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lastRenderedPageBreak/>
              <w:t>Без финансирова</w:t>
            </w:r>
            <w:r w:rsidRPr="004A51A6">
              <w:rPr>
                <w:sz w:val="24"/>
              </w:rPr>
              <w:lastRenderedPageBreak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lastRenderedPageBreak/>
              <w:t>Без финансиро</w:t>
            </w:r>
            <w:r w:rsidRPr="004A51A6">
              <w:rPr>
                <w:sz w:val="24"/>
              </w:rPr>
              <w:lastRenderedPageBreak/>
              <w:t>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 w:rsidRPr="00173958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B5624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BB0E89">
              <w:rPr>
                <w:kern w:val="2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0D14B4" w:rsidRDefault="000D14B4" w:rsidP="00F659BB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F659BB">
            <w:pPr>
              <w:jc w:val="center"/>
              <w:rPr>
                <w:sz w:val="24"/>
              </w:rPr>
            </w:pPr>
          </w:p>
        </w:tc>
      </w:tr>
      <w:tr w:rsidR="000D14B4" w:rsidRPr="00DC11C4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  <w:r w:rsidRPr="007C0DFE">
              <w:rPr>
                <w:rFonts w:eastAsia="Times New Roman"/>
                <w:kern w:val="0"/>
                <w:sz w:val="24"/>
                <w:lang w:eastAsia="ar-SA"/>
              </w:rPr>
              <w:t>(оборудование и материалы, наглядная агитация)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3C6E82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3C6E82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sz w:val="24"/>
              </w:rPr>
            </w:pPr>
          </w:p>
        </w:tc>
      </w:tr>
      <w:tr w:rsidR="00972CE5" w:rsidRPr="00DC11C4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5" w:rsidRPr="00361FA5" w:rsidRDefault="00972CE5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5" w:rsidRPr="00361FA5" w:rsidRDefault="00972CE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5" w:rsidRPr="00361FA5" w:rsidRDefault="00972CE5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5" w:rsidRPr="00361FA5" w:rsidRDefault="00972CE5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5" w:rsidRDefault="003C6E82" w:rsidP="00972CE5">
            <w:pPr>
              <w:jc w:val="center"/>
            </w:pPr>
            <w:r>
              <w:rPr>
                <w:sz w:val="24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5" w:rsidRDefault="003C6E82" w:rsidP="00972CE5">
            <w:pPr>
              <w:jc w:val="center"/>
            </w:pPr>
            <w:r>
              <w:rPr>
                <w:sz w:val="24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5" w:rsidRPr="00361FA5" w:rsidRDefault="00972CE5" w:rsidP="001140A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55092" w:rsidRDefault="00755092" w:rsidP="005062FB">
      <w:pPr>
        <w:ind w:left="360"/>
        <w:jc w:val="center"/>
        <w:rPr>
          <w:kern w:val="2"/>
          <w:szCs w:val="28"/>
        </w:rPr>
      </w:pPr>
    </w:p>
    <w:p w:rsidR="00CE51F6" w:rsidRDefault="00CE51F6" w:rsidP="001471D9">
      <w:pPr>
        <w:rPr>
          <w:kern w:val="2"/>
          <w:szCs w:val="28"/>
        </w:rPr>
        <w:sectPr w:rsidR="00CE51F6" w:rsidSect="0002113A">
          <w:pgSz w:w="16838" w:h="11906" w:orient="landscape"/>
          <w:pgMar w:top="1134" w:right="567" w:bottom="1134" w:left="1701" w:header="720" w:footer="720" w:gutter="0"/>
          <w:cols w:space="720"/>
          <w:docGrid w:linePitch="381"/>
        </w:sectPr>
      </w:pPr>
    </w:p>
    <w:p w:rsidR="00333388" w:rsidRPr="00333388" w:rsidRDefault="003D5617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lastRenderedPageBreak/>
        <w:t>5.</w:t>
      </w:r>
      <w:r w:rsidR="00333388" w:rsidRPr="00333388">
        <w:rPr>
          <w:rFonts w:eastAsia="Times New Roman"/>
          <w:kern w:val="0"/>
          <w:szCs w:val="28"/>
          <w:lang w:eastAsia="ru-RU"/>
        </w:rPr>
        <w:t>Ресурсное обеспечение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 xml:space="preserve"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на 2016 год  составляет – </w:t>
      </w:r>
      <w:r w:rsidR="00403574">
        <w:rPr>
          <w:rFonts w:eastAsia="Times New Roman"/>
          <w:kern w:val="0"/>
          <w:szCs w:val="28"/>
          <w:lang w:eastAsia="ru-RU"/>
        </w:rPr>
        <w:t>19,8</w:t>
      </w:r>
      <w:r w:rsidRPr="00333388">
        <w:rPr>
          <w:rFonts w:eastAsia="Times New Roman"/>
          <w:kern w:val="0"/>
          <w:szCs w:val="28"/>
          <w:lang w:eastAsia="ru-RU"/>
        </w:rPr>
        <w:t>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ведомственной целевой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2567"/>
        <w:gridCol w:w="2127"/>
      </w:tblGrid>
      <w:tr w:rsidR="00333388" w:rsidRPr="00333388" w:rsidTr="000F2589">
        <w:trPr>
          <w:cantSplit/>
        </w:trPr>
        <w:tc>
          <w:tcPr>
            <w:tcW w:w="4912" w:type="dxa"/>
            <w:vMerge w:val="restart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694" w:type="dxa"/>
            <w:gridSpan w:val="2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333388" w:rsidRPr="00333388" w:rsidTr="000F2589">
        <w:trPr>
          <w:cantSplit/>
        </w:trPr>
        <w:tc>
          <w:tcPr>
            <w:tcW w:w="4912" w:type="dxa"/>
            <w:vMerge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2016г.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86CCE" w:rsidRPr="00333388" w:rsidTr="00BE27BB">
        <w:tc>
          <w:tcPr>
            <w:tcW w:w="4912" w:type="dxa"/>
          </w:tcPr>
          <w:p w:rsidR="00386CCE" w:rsidRPr="00333388" w:rsidRDefault="00386CCE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2567" w:type="dxa"/>
          </w:tcPr>
          <w:p w:rsidR="00386CCE" w:rsidRDefault="00A57ACD" w:rsidP="00386CCE">
            <w:pPr>
              <w:jc w:val="center"/>
            </w:pPr>
            <w:r>
              <w:t>19,8</w:t>
            </w:r>
          </w:p>
        </w:tc>
        <w:tc>
          <w:tcPr>
            <w:tcW w:w="2127" w:type="dxa"/>
          </w:tcPr>
          <w:p w:rsidR="00386CCE" w:rsidRDefault="00A57ACD" w:rsidP="00386CCE">
            <w:pPr>
              <w:jc w:val="center"/>
            </w:pPr>
            <w:r>
              <w:t>19,8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2567" w:type="dxa"/>
          </w:tcPr>
          <w:p w:rsidR="00333388" w:rsidRPr="00490BA3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8"/>
                <w:lang w:eastAsia="ru-RU"/>
              </w:rPr>
            </w:pPr>
            <w:r w:rsidRPr="00490BA3">
              <w:rPr>
                <w:rFonts w:eastAsia="Times New Roman" w:cs="Arial"/>
                <w:kern w:val="0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490BA3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8"/>
                <w:lang w:eastAsia="ru-RU"/>
              </w:rPr>
            </w:pPr>
          </w:p>
        </w:tc>
      </w:tr>
      <w:tr w:rsidR="00386CCE" w:rsidRPr="00333388" w:rsidTr="00330D3E">
        <w:tc>
          <w:tcPr>
            <w:tcW w:w="4912" w:type="dxa"/>
          </w:tcPr>
          <w:p w:rsidR="00386CCE" w:rsidRPr="00333388" w:rsidRDefault="00386CCE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567" w:type="dxa"/>
          </w:tcPr>
          <w:p w:rsidR="00386CCE" w:rsidRDefault="00A57ACD" w:rsidP="00386CCE">
            <w:pPr>
              <w:jc w:val="center"/>
            </w:pPr>
            <w:r>
              <w:t>19,8</w:t>
            </w:r>
          </w:p>
        </w:tc>
        <w:tc>
          <w:tcPr>
            <w:tcW w:w="2127" w:type="dxa"/>
          </w:tcPr>
          <w:p w:rsidR="00386CCE" w:rsidRDefault="00A57ACD" w:rsidP="00386CCE">
            <w:pPr>
              <w:jc w:val="center"/>
            </w:pPr>
            <w:r>
              <w:t>19,8</w:t>
            </w:r>
          </w:p>
        </w:tc>
      </w:tr>
    </w:tbl>
    <w:p w:rsidR="00333388" w:rsidRPr="00333388" w:rsidRDefault="00333388" w:rsidP="00333388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Cs w:val="20"/>
          <w:lang w:eastAsia="ru-RU"/>
        </w:rPr>
      </w:pPr>
    </w:p>
    <w:p w:rsidR="00333388" w:rsidRPr="00333388" w:rsidRDefault="00333388" w:rsidP="00333388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B50BC6" w:rsidP="00B50BC6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6. </w:t>
      </w:r>
      <w:r w:rsidR="00333388" w:rsidRPr="00333388">
        <w:rPr>
          <w:rFonts w:eastAsia="Times New Roman"/>
          <w:kern w:val="0"/>
          <w:szCs w:val="28"/>
          <w:lang w:eastAsia="ru-RU"/>
        </w:rPr>
        <w:t>Организация управления  Программы</w:t>
      </w:r>
    </w:p>
    <w:p w:rsid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 xml:space="preserve">Контроль за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33388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33388">
        <w:rPr>
          <w:rFonts w:eastAsia="Times New Roman"/>
          <w:kern w:val="0"/>
          <w:szCs w:val="28"/>
          <w:lang w:eastAsia="ru-RU"/>
        </w:rPr>
        <w:t>.</w:t>
      </w:r>
    </w:p>
    <w:p w:rsidR="0018553A" w:rsidRPr="00333388" w:rsidRDefault="0018553A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B50BC6" w:rsidP="00B50BC6">
      <w:pPr>
        <w:widowControl/>
        <w:tabs>
          <w:tab w:val="left" w:pos="-15"/>
        </w:tabs>
        <w:suppressAutoHyphens w:val="0"/>
        <w:spacing w:after="200" w:line="276" w:lineRule="auto"/>
        <w:ind w:left="70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7. </w:t>
      </w:r>
      <w:bookmarkStart w:id="6" w:name="_GoBack"/>
      <w:bookmarkEnd w:id="6"/>
      <w:r w:rsidR="00333388"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1065"/>
        <w:contextualSpacing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815CF" w:rsidRDefault="00C815CF" w:rsidP="0039373A">
      <w:pPr>
        <w:jc w:val="both"/>
        <w:rPr>
          <w:szCs w:val="28"/>
        </w:rPr>
      </w:pPr>
    </w:p>
    <w:p w:rsidR="006E7986" w:rsidRPr="00CA5C54" w:rsidRDefault="006E7986" w:rsidP="0039373A">
      <w:pPr>
        <w:jc w:val="both"/>
        <w:rPr>
          <w:szCs w:val="28"/>
        </w:rPr>
      </w:pPr>
    </w:p>
    <w:p w:rsidR="0018553A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FD604B" w:rsidRPr="00FD604B" w:rsidRDefault="00FD604B" w:rsidP="0018553A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Пролетарского сельского поселения         </w:t>
      </w:r>
    </w:p>
    <w:p w:rsidR="00FD604B" w:rsidRPr="00FD604B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>Кореновского района                                                              М.И.  Шкарупелова</w:t>
      </w:r>
    </w:p>
    <w:p w:rsidR="00FD604B" w:rsidRPr="00FD604B" w:rsidRDefault="00FD604B" w:rsidP="00FD604B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5062FB" w:rsidRDefault="005062FB" w:rsidP="00FD604B">
      <w:pPr>
        <w:outlineLvl w:val="0"/>
        <w:rPr>
          <w:szCs w:val="28"/>
        </w:rPr>
      </w:pPr>
    </w:p>
    <w:sectPr w:rsidR="005062FB" w:rsidSect="0002113A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A4" w:rsidRDefault="001E33A4" w:rsidP="00A622FA">
      <w:r>
        <w:separator/>
      </w:r>
    </w:p>
  </w:endnote>
  <w:endnote w:type="continuationSeparator" w:id="1">
    <w:p w:rsidR="001E33A4" w:rsidRDefault="001E33A4" w:rsidP="00A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A4" w:rsidRDefault="001E33A4" w:rsidP="00A622FA">
      <w:r>
        <w:separator/>
      </w:r>
    </w:p>
  </w:footnote>
  <w:footnote w:type="continuationSeparator" w:id="1">
    <w:p w:rsidR="001E33A4" w:rsidRDefault="001E33A4" w:rsidP="00A6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6F6"/>
    <w:rsid w:val="00000FA4"/>
    <w:rsid w:val="0000237D"/>
    <w:rsid w:val="00011393"/>
    <w:rsid w:val="000114BA"/>
    <w:rsid w:val="000154C1"/>
    <w:rsid w:val="0002055D"/>
    <w:rsid w:val="00020D2C"/>
    <w:rsid w:val="0002113A"/>
    <w:rsid w:val="00024141"/>
    <w:rsid w:val="00024C9B"/>
    <w:rsid w:val="000255F7"/>
    <w:rsid w:val="0002666B"/>
    <w:rsid w:val="00026D2B"/>
    <w:rsid w:val="0002795E"/>
    <w:rsid w:val="00030C16"/>
    <w:rsid w:val="00032CB5"/>
    <w:rsid w:val="00034272"/>
    <w:rsid w:val="00034500"/>
    <w:rsid w:val="0003499C"/>
    <w:rsid w:val="000353C6"/>
    <w:rsid w:val="000353FD"/>
    <w:rsid w:val="00036F87"/>
    <w:rsid w:val="0003731D"/>
    <w:rsid w:val="00041006"/>
    <w:rsid w:val="00042177"/>
    <w:rsid w:val="0004275A"/>
    <w:rsid w:val="00043DA7"/>
    <w:rsid w:val="000446C2"/>
    <w:rsid w:val="00044AC3"/>
    <w:rsid w:val="000454AA"/>
    <w:rsid w:val="000459FE"/>
    <w:rsid w:val="00047619"/>
    <w:rsid w:val="0005388E"/>
    <w:rsid w:val="00057523"/>
    <w:rsid w:val="00060A85"/>
    <w:rsid w:val="00060B9F"/>
    <w:rsid w:val="0006243E"/>
    <w:rsid w:val="00063C42"/>
    <w:rsid w:val="0006416A"/>
    <w:rsid w:val="00064B26"/>
    <w:rsid w:val="00065FDC"/>
    <w:rsid w:val="00066337"/>
    <w:rsid w:val="00066FA6"/>
    <w:rsid w:val="000709B6"/>
    <w:rsid w:val="000742AB"/>
    <w:rsid w:val="000748B8"/>
    <w:rsid w:val="00075A13"/>
    <w:rsid w:val="00076186"/>
    <w:rsid w:val="000775E4"/>
    <w:rsid w:val="00080C4F"/>
    <w:rsid w:val="000831B4"/>
    <w:rsid w:val="000836E9"/>
    <w:rsid w:val="0008440A"/>
    <w:rsid w:val="000845D4"/>
    <w:rsid w:val="0009001F"/>
    <w:rsid w:val="00091996"/>
    <w:rsid w:val="00092438"/>
    <w:rsid w:val="000928DE"/>
    <w:rsid w:val="00093254"/>
    <w:rsid w:val="0009658A"/>
    <w:rsid w:val="00097189"/>
    <w:rsid w:val="000A07DF"/>
    <w:rsid w:val="000A234D"/>
    <w:rsid w:val="000A5016"/>
    <w:rsid w:val="000B22F0"/>
    <w:rsid w:val="000B3814"/>
    <w:rsid w:val="000B399E"/>
    <w:rsid w:val="000B454F"/>
    <w:rsid w:val="000B4A69"/>
    <w:rsid w:val="000B5567"/>
    <w:rsid w:val="000B651A"/>
    <w:rsid w:val="000B748F"/>
    <w:rsid w:val="000C06D1"/>
    <w:rsid w:val="000C12E6"/>
    <w:rsid w:val="000C26B9"/>
    <w:rsid w:val="000C545F"/>
    <w:rsid w:val="000C74EC"/>
    <w:rsid w:val="000C7E6B"/>
    <w:rsid w:val="000D04F0"/>
    <w:rsid w:val="000D14B4"/>
    <w:rsid w:val="000D1BCB"/>
    <w:rsid w:val="000D279B"/>
    <w:rsid w:val="000D3938"/>
    <w:rsid w:val="000D3E83"/>
    <w:rsid w:val="000D4D82"/>
    <w:rsid w:val="000D6AB5"/>
    <w:rsid w:val="000D7666"/>
    <w:rsid w:val="000E0400"/>
    <w:rsid w:val="000E1292"/>
    <w:rsid w:val="000E25D0"/>
    <w:rsid w:val="000E2712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3FB2"/>
    <w:rsid w:val="0010463C"/>
    <w:rsid w:val="00104B1D"/>
    <w:rsid w:val="00106D75"/>
    <w:rsid w:val="0010799A"/>
    <w:rsid w:val="0011168B"/>
    <w:rsid w:val="001130E4"/>
    <w:rsid w:val="001140A2"/>
    <w:rsid w:val="00114B35"/>
    <w:rsid w:val="00117860"/>
    <w:rsid w:val="0012203F"/>
    <w:rsid w:val="001220D4"/>
    <w:rsid w:val="001254B8"/>
    <w:rsid w:val="001261DF"/>
    <w:rsid w:val="0012714E"/>
    <w:rsid w:val="00131905"/>
    <w:rsid w:val="00132628"/>
    <w:rsid w:val="00134DB3"/>
    <w:rsid w:val="00137AB0"/>
    <w:rsid w:val="0014110B"/>
    <w:rsid w:val="00141B27"/>
    <w:rsid w:val="001428E6"/>
    <w:rsid w:val="00143B56"/>
    <w:rsid w:val="001471D9"/>
    <w:rsid w:val="00153B63"/>
    <w:rsid w:val="001551C1"/>
    <w:rsid w:val="00155CA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3958"/>
    <w:rsid w:val="001777B4"/>
    <w:rsid w:val="00177D40"/>
    <w:rsid w:val="00183A91"/>
    <w:rsid w:val="0018553A"/>
    <w:rsid w:val="00185809"/>
    <w:rsid w:val="00185989"/>
    <w:rsid w:val="0018775D"/>
    <w:rsid w:val="00193C57"/>
    <w:rsid w:val="00195C0B"/>
    <w:rsid w:val="00197EDC"/>
    <w:rsid w:val="001A018B"/>
    <w:rsid w:val="001A0441"/>
    <w:rsid w:val="001A1C62"/>
    <w:rsid w:val="001A4649"/>
    <w:rsid w:val="001A5540"/>
    <w:rsid w:val="001B2E66"/>
    <w:rsid w:val="001B79C8"/>
    <w:rsid w:val="001C0DE5"/>
    <w:rsid w:val="001C30CA"/>
    <w:rsid w:val="001C35AB"/>
    <w:rsid w:val="001C45AD"/>
    <w:rsid w:val="001C54BA"/>
    <w:rsid w:val="001C68FD"/>
    <w:rsid w:val="001D15B1"/>
    <w:rsid w:val="001D169E"/>
    <w:rsid w:val="001D1EE9"/>
    <w:rsid w:val="001D396D"/>
    <w:rsid w:val="001D425A"/>
    <w:rsid w:val="001E07DE"/>
    <w:rsid w:val="001E1081"/>
    <w:rsid w:val="001E225C"/>
    <w:rsid w:val="001E33A4"/>
    <w:rsid w:val="001E4866"/>
    <w:rsid w:val="001E4DA4"/>
    <w:rsid w:val="001E4FDE"/>
    <w:rsid w:val="001E724E"/>
    <w:rsid w:val="001F0954"/>
    <w:rsid w:val="001F5A19"/>
    <w:rsid w:val="002041B3"/>
    <w:rsid w:val="0020486E"/>
    <w:rsid w:val="00210008"/>
    <w:rsid w:val="00211F53"/>
    <w:rsid w:val="0021202F"/>
    <w:rsid w:val="002127EB"/>
    <w:rsid w:val="00213535"/>
    <w:rsid w:val="002141D0"/>
    <w:rsid w:val="00214AE5"/>
    <w:rsid w:val="00214D99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509D"/>
    <w:rsid w:val="0024568E"/>
    <w:rsid w:val="00247E71"/>
    <w:rsid w:val="002505C6"/>
    <w:rsid w:val="0025159F"/>
    <w:rsid w:val="00252CA1"/>
    <w:rsid w:val="0025500B"/>
    <w:rsid w:val="00256547"/>
    <w:rsid w:val="0026309D"/>
    <w:rsid w:val="00263B5F"/>
    <w:rsid w:val="00265505"/>
    <w:rsid w:val="00267908"/>
    <w:rsid w:val="0027185B"/>
    <w:rsid w:val="0027230E"/>
    <w:rsid w:val="00272502"/>
    <w:rsid w:val="00273BBF"/>
    <w:rsid w:val="0027590E"/>
    <w:rsid w:val="002766B1"/>
    <w:rsid w:val="00276795"/>
    <w:rsid w:val="00281CD8"/>
    <w:rsid w:val="00283263"/>
    <w:rsid w:val="00283DEA"/>
    <w:rsid w:val="00286EE8"/>
    <w:rsid w:val="00287536"/>
    <w:rsid w:val="002876C5"/>
    <w:rsid w:val="002949DE"/>
    <w:rsid w:val="00295961"/>
    <w:rsid w:val="002A1818"/>
    <w:rsid w:val="002A26CC"/>
    <w:rsid w:val="002A429A"/>
    <w:rsid w:val="002A462B"/>
    <w:rsid w:val="002A47C3"/>
    <w:rsid w:val="002A506C"/>
    <w:rsid w:val="002A5FB5"/>
    <w:rsid w:val="002B5690"/>
    <w:rsid w:val="002B7033"/>
    <w:rsid w:val="002B7B60"/>
    <w:rsid w:val="002C0E29"/>
    <w:rsid w:val="002C267E"/>
    <w:rsid w:val="002C2E32"/>
    <w:rsid w:val="002C2E81"/>
    <w:rsid w:val="002C3A2B"/>
    <w:rsid w:val="002C4D86"/>
    <w:rsid w:val="002C5D0C"/>
    <w:rsid w:val="002C7D7C"/>
    <w:rsid w:val="002D3249"/>
    <w:rsid w:val="002D6D07"/>
    <w:rsid w:val="002D775E"/>
    <w:rsid w:val="002E144B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0BCA"/>
    <w:rsid w:val="00304FDE"/>
    <w:rsid w:val="003069E6"/>
    <w:rsid w:val="00317BA9"/>
    <w:rsid w:val="00320C24"/>
    <w:rsid w:val="003277EA"/>
    <w:rsid w:val="0033018C"/>
    <w:rsid w:val="00330695"/>
    <w:rsid w:val="00330804"/>
    <w:rsid w:val="0033215B"/>
    <w:rsid w:val="00333388"/>
    <w:rsid w:val="0033410A"/>
    <w:rsid w:val="00334C83"/>
    <w:rsid w:val="0034423A"/>
    <w:rsid w:val="00345AF3"/>
    <w:rsid w:val="0034635F"/>
    <w:rsid w:val="00347797"/>
    <w:rsid w:val="00347C6A"/>
    <w:rsid w:val="0035045B"/>
    <w:rsid w:val="00350A62"/>
    <w:rsid w:val="00352986"/>
    <w:rsid w:val="00353CF7"/>
    <w:rsid w:val="00354131"/>
    <w:rsid w:val="003552BD"/>
    <w:rsid w:val="003567E6"/>
    <w:rsid w:val="003569F4"/>
    <w:rsid w:val="00356D57"/>
    <w:rsid w:val="0035763D"/>
    <w:rsid w:val="003600AA"/>
    <w:rsid w:val="003600AD"/>
    <w:rsid w:val="00361779"/>
    <w:rsid w:val="00361FA5"/>
    <w:rsid w:val="003620F1"/>
    <w:rsid w:val="00362E81"/>
    <w:rsid w:val="00364C30"/>
    <w:rsid w:val="003671C5"/>
    <w:rsid w:val="00367B46"/>
    <w:rsid w:val="00370224"/>
    <w:rsid w:val="00372FF1"/>
    <w:rsid w:val="0037345F"/>
    <w:rsid w:val="003740E1"/>
    <w:rsid w:val="003745DC"/>
    <w:rsid w:val="00376B81"/>
    <w:rsid w:val="00377A20"/>
    <w:rsid w:val="003801F4"/>
    <w:rsid w:val="003818B2"/>
    <w:rsid w:val="003859CE"/>
    <w:rsid w:val="00386CCE"/>
    <w:rsid w:val="00391125"/>
    <w:rsid w:val="0039125C"/>
    <w:rsid w:val="0039202D"/>
    <w:rsid w:val="0039373A"/>
    <w:rsid w:val="00397634"/>
    <w:rsid w:val="003A12D7"/>
    <w:rsid w:val="003A1809"/>
    <w:rsid w:val="003A3218"/>
    <w:rsid w:val="003A55DE"/>
    <w:rsid w:val="003A589A"/>
    <w:rsid w:val="003A62DB"/>
    <w:rsid w:val="003A6603"/>
    <w:rsid w:val="003A7B79"/>
    <w:rsid w:val="003B20EB"/>
    <w:rsid w:val="003B37A5"/>
    <w:rsid w:val="003B4FF3"/>
    <w:rsid w:val="003B5624"/>
    <w:rsid w:val="003B6722"/>
    <w:rsid w:val="003B6973"/>
    <w:rsid w:val="003B6B03"/>
    <w:rsid w:val="003C029D"/>
    <w:rsid w:val="003C0C3F"/>
    <w:rsid w:val="003C18FB"/>
    <w:rsid w:val="003C2D4E"/>
    <w:rsid w:val="003C4873"/>
    <w:rsid w:val="003C6E82"/>
    <w:rsid w:val="003C7875"/>
    <w:rsid w:val="003D2618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552D"/>
    <w:rsid w:val="003F5ABE"/>
    <w:rsid w:val="003F6240"/>
    <w:rsid w:val="00401BAD"/>
    <w:rsid w:val="00402856"/>
    <w:rsid w:val="00403220"/>
    <w:rsid w:val="00403574"/>
    <w:rsid w:val="00405594"/>
    <w:rsid w:val="00405773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4C9"/>
    <w:rsid w:val="0042492B"/>
    <w:rsid w:val="0042566A"/>
    <w:rsid w:val="00425D11"/>
    <w:rsid w:val="0042632C"/>
    <w:rsid w:val="00434DD9"/>
    <w:rsid w:val="0043621C"/>
    <w:rsid w:val="00440B35"/>
    <w:rsid w:val="00442358"/>
    <w:rsid w:val="00443006"/>
    <w:rsid w:val="00443F90"/>
    <w:rsid w:val="00444E2E"/>
    <w:rsid w:val="0044700A"/>
    <w:rsid w:val="00450A6B"/>
    <w:rsid w:val="00450DE0"/>
    <w:rsid w:val="00451CB0"/>
    <w:rsid w:val="00452887"/>
    <w:rsid w:val="00452C86"/>
    <w:rsid w:val="00452ED1"/>
    <w:rsid w:val="00453504"/>
    <w:rsid w:val="00453641"/>
    <w:rsid w:val="00454C5B"/>
    <w:rsid w:val="00455062"/>
    <w:rsid w:val="0046010E"/>
    <w:rsid w:val="00460368"/>
    <w:rsid w:val="00460E34"/>
    <w:rsid w:val="00462B25"/>
    <w:rsid w:val="00462DD9"/>
    <w:rsid w:val="00464DC5"/>
    <w:rsid w:val="00466F15"/>
    <w:rsid w:val="00477F6D"/>
    <w:rsid w:val="0048027F"/>
    <w:rsid w:val="0048134A"/>
    <w:rsid w:val="00481976"/>
    <w:rsid w:val="0048256E"/>
    <w:rsid w:val="004835FE"/>
    <w:rsid w:val="004843C3"/>
    <w:rsid w:val="004845FD"/>
    <w:rsid w:val="00484777"/>
    <w:rsid w:val="0048516B"/>
    <w:rsid w:val="00485474"/>
    <w:rsid w:val="00485C1D"/>
    <w:rsid w:val="00486DC1"/>
    <w:rsid w:val="00490BA3"/>
    <w:rsid w:val="004916CE"/>
    <w:rsid w:val="00492339"/>
    <w:rsid w:val="00492435"/>
    <w:rsid w:val="00492E23"/>
    <w:rsid w:val="00493461"/>
    <w:rsid w:val="00495588"/>
    <w:rsid w:val="00496D07"/>
    <w:rsid w:val="00496E50"/>
    <w:rsid w:val="00497863"/>
    <w:rsid w:val="004A019A"/>
    <w:rsid w:val="004A2D3A"/>
    <w:rsid w:val="004A3324"/>
    <w:rsid w:val="004A7608"/>
    <w:rsid w:val="004B0DA6"/>
    <w:rsid w:val="004B0EFD"/>
    <w:rsid w:val="004B26C6"/>
    <w:rsid w:val="004B4018"/>
    <w:rsid w:val="004B58A2"/>
    <w:rsid w:val="004B633E"/>
    <w:rsid w:val="004C5ADB"/>
    <w:rsid w:val="004C6568"/>
    <w:rsid w:val="004C6591"/>
    <w:rsid w:val="004D0AA9"/>
    <w:rsid w:val="004D5164"/>
    <w:rsid w:val="004D59D2"/>
    <w:rsid w:val="004D6100"/>
    <w:rsid w:val="004D69B9"/>
    <w:rsid w:val="004D7927"/>
    <w:rsid w:val="004D7CAD"/>
    <w:rsid w:val="004E1503"/>
    <w:rsid w:val="004E4067"/>
    <w:rsid w:val="004E7B21"/>
    <w:rsid w:val="004F0898"/>
    <w:rsid w:val="004F1778"/>
    <w:rsid w:val="004F237C"/>
    <w:rsid w:val="004F2C23"/>
    <w:rsid w:val="004F74DD"/>
    <w:rsid w:val="004F78F7"/>
    <w:rsid w:val="005013D4"/>
    <w:rsid w:val="005041AC"/>
    <w:rsid w:val="00505E77"/>
    <w:rsid w:val="0050623C"/>
    <w:rsid w:val="005062FB"/>
    <w:rsid w:val="0050685D"/>
    <w:rsid w:val="00507E70"/>
    <w:rsid w:val="00510272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76A8"/>
    <w:rsid w:val="005276F3"/>
    <w:rsid w:val="00533FE8"/>
    <w:rsid w:val="0053452F"/>
    <w:rsid w:val="00535F7E"/>
    <w:rsid w:val="00540243"/>
    <w:rsid w:val="00541330"/>
    <w:rsid w:val="00542401"/>
    <w:rsid w:val="005453D8"/>
    <w:rsid w:val="005456C3"/>
    <w:rsid w:val="0054797E"/>
    <w:rsid w:val="00551984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A37"/>
    <w:rsid w:val="00596FE6"/>
    <w:rsid w:val="005A0459"/>
    <w:rsid w:val="005A1557"/>
    <w:rsid w:val="005A20DE"/>
    <w:rsid w:val="005A3B43"/>
    <w:rsid w:val="005A4B45"/>
    <w:rsid w:val="005A4D40"/>
    <w:rsid w:val="005B6ADE"/>
    <w:rsid w:val="005C090C"/>
    <w:rsid w:val="005C1F1E"/>
    <w:rsid w:val="005C259C"/>
    <w:rsid w:val="005C33B2"/>
    <w:rsid w:val="005C4EA7"/>
    <w:rsid w:val="005C5CD2"/>
    <w:rsid w:val="005C6954"/>
    <w:rsid w:val="005D68A1"/>
    <w:rsid w:val="005D6BE9"/>
    <w:rsid w:val="005E26B7"/>
    <w:rsid w:val="005E680F"/>
    <w:rsid w:val="005E6AB3"/>
    <w:rsid w:val="005E721E"/>
    <w:rsid w:val="005E7EB2"/>
    <w:rsid w:val="005F0F5D"/>
    <w:rsid w:val="005F1A2F"/>
    <w:rsid w:val="005F24DD"/>
    <w:rsid w:val="005F49DE"/>
    <w:rsid w:val="005F5A09"/>
    <w:rsid w:val="005F67D8"/>
    <w:rsid w:val="005F6B67"/>
    <w:rsid w:val="00601433"/>
    <w:rsid w:val="006031A2"/>
    <w:rsid w:val="006065B3"/>
    <w:rsid w:val="006066C9"/>
    <w:rsid w:val="006070B2"/>
    <w:rsid w:val="006076C4"/>
    <w:rsid w:val="00607F92"/>
    <w:rsid w:val="00613228"/>
    <w:rsid w:val="00615C04"/>
    <w:rsid w:val="00615D4F"/>
    <w:rsid w:val="006163C8"/>
    <w:rsid w:val="00617EF4"/>
    <w:rsid w:val="00620CA2"/>
    <w:rsid w:val="006214A5"/>
    <w:rsid w:val="00621589"/>
    <w:rsid w:val="006227C7"/>
    <w:rsid w:val="00623D5A"/>
    <w:rsid w:val="00625487"/>
    <w:rsid w:val="00625CA3"/>
    <w:rsid w:val="00633A1A"/>
    <w:rsid w:val="00634B80"/>
    <w:rsid w:val="00635334"/>
    <w:rsid w:val="006354DD"/>
    <w:rsid w:val="00635DB2"/>
    <w:rsid w:val="0063640E"/>
    <w:rsid w:val="006406EB"/>
    <w:rsid w:val="006413B8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6E0"/>
    <w:rsid w:val="00663EE6"/>
    <w:rsid w:val="0066456A"/>
    <w:rsid w:val="00667D3B"/>
    <w:rsid w:val="00671BE2"/>
    <w:rsid w:val="00672030"/>
    <w:rsid w:val="006720EC"/>
    <w:rsid w:val="0067724F"/>
    <w:rsid w:val="0068182E"/>
    <w:rsid w:val="00682657"/>
    <w:rsid w:val="00685CCB"/>
    <w:rsid w:val="00686F52"/>
    <w:rsid w:val="0068708A"/>
    <w:rsid w:val="00694BBB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2363"/>
    <w:rsid w:val="006C302F"/>
    <w:rsid w:val="006C33A2"/>
    <w:rsid w:val="006C3B41"/>
    <w:rsid w:val="006C45DB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E3C75"/>
    <w:rsid w:val="006E4960"/>
    <w:rsid w:val="006E6652"/>
    <w:rsid w:val="006E7986"/>
    <w:rsid w:val="006F03FA"/>
    <w:rsid w:val="006F05D6"/>
    <w:rsid w:val="006F1504"/>
    <w:rsid w:val="006F450D"/>
    <w:rsid w:val="006F56BF"/>
    <w:rsid w:val="007008EB"/>
    <w:rsid w:val="00702B03"/>
    <w:rsid w:val="00711267"/>
    <w:rsid w:val="007161B9"/>
    <w:rsid w:val="0072047A"/>
    <w:rsid w:val="00720920"/>
    <w:rsid w:val="00720BD9"/>
    <w:rsid w:val="007214AC"/>
    <w:rsid w:val="00721BC9"/>
    <w:rsid w:val="007225A4"/>
    <w:rsid w:val="00722ABF"/>
    <w:rsid w:val="0072665D"/>
    <w:rsid w:val="007271A9"/>
    <w:rsid w:val="0072727B"/>
    <w:rsid w:val="0073073D"/>
    <w:rsid w:val="00732E1F"/>
    <w:rsid w:val="007330E2"/>
    <w:rsid w:val="007337F0"/>
    <w:rsid w:val="007350CE"/>
    <w:rsid w:val="00735B62"/>
    <w:rsid w:val="007367E9"/>
    <w:rsid w:val="00736F46"/>
    <w:rsid w:val="00737D6B"/>
    <w:rsid w:val="007400A8"/>
    <w:rsid w:val="00743424"/>
    <w:rsid w:val="00743935"/>
    <w:rsid w:val="00743CC7"/>
    <w:rsid w:val="00746F6D"/>
    <w:rsid w:val="007519A3"/>
    <w:rsid w:val="00751E32"/>
    <w:rsid w:val="007523DE"/>
    <w:rsid w:val="00755092"/>
    <w:rsid w:val="007573DC"/>
    <w:rsid w:val="00761D5B"/>
    <w:rsid w:val="00763305"/>
    <w:rsid w:val="00764C85"/>
    <w:rsid w:val="00765500"/>
    <w:rsid w:val="00767786"/>
    <w:rsid w:val="00767861"/>
    <w:rsid w:val="00771669"/>
    <w:rsid w:val="00774BF0"/>
    <w:rsid w:val="00775597"/>
    <w:rsid w:val="007764C2"/>
    <w:rsid w:val="0077689D"/>
    <w:rsid w:val="007778BB"/>
    <w:rsid w:val="007847E5"/>
    <w:rsid w:val="007862FB"/>
    <w:rsid w:val="00786679"/>
    <w:rsid w:val="00786AA8"/>
    <w:rsid w:val="007906C6"/>
    <w:rsid w:val="00790B46"/>
    <w:rsid w:val="0079164E"/>
    <w:rsid w:val="00792DF5"/>
    <w:rsid w:val="0079558F"/>
    <w:rsid w:val="00795985"/>
    <w:rsid w:val="00796450"/>
    <w:rsid w:val="00796D85"/>
    <w:rsid w:val="00797912"/>
    <w:rsid w:val="007A17D1"/>
    <w:rsid w:val="007A37B9"/>
    <w:rsid w:val="007A3AB0"/>
    <w:rsid w:val="007A69C9"/>
    <w:rsid w:val="007A772B"/>
    <w:rsid w:val="007B5A61"/>
    <w:rsid w:val="007B7382"/>
    <w:rsid w:val="007C0DFE"/>
    <w:rsid w:val="007C1B01"/>
    <w:rsid w:val="007C203C"/>
    <w:rsid w:val="007C3078"/>
    <w:rsid w:val="007C39E1"/>
    <w:rsid w:val="007C6295"/>
    <w:rsid w:val="007C73D6"/>
    <w:rsid w:val="007D0D68"/>
    <w:rsid w:val="007D1CC7"/>
    <w:rsid w:val="007D35D0"/>
    <w:rsid w:val="007D6513"/>
    <w:rsid w:val="007E1046"/>
    <w:rsid w:val="007E2019"/>
    <w:rsid w:val="007E21A5"/>
    <w:rsid w:val="007E265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21F3C"/>
    <w:rsid w:val="00823638"/>
    <w:rsid w:val="00827C8C"/>
    <w:rsid w:val="00830A3C"/>
    <w:rsid w:val="00830FC5"/>
    <w:rsid w:val="00833918"/>
    <w:rsid w:val="00836381"/>
    <w:rsid w:val="00837349"/>
    <w:rsid w:val="0084199F"/>
    <w:rsid w:val="00841A55"/>
    <w:rsid w:val="00842E22"/>
    <w:rsid w:val="008434C2"/>
    <w:rsid w:val="00843982"/>
    <w:rsid w:val="00847CF9"/>
    <w:rsid w:val="0085043E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D91"/>
    <w:rsid w:val="008771B5"/>
    <w:rsid w:val="0087730A"/>
    <w:rsid w:val="00883966"/>
    <w:rsid w:val="0088503E"/>
    <w:rsid w:val="008863F6"/>
    <w:rsid w:val="00887EB1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75A"/>
    <w:rsid w:val="008B5440"/>
    <w:rsid w:val="008B58D7"/>
    <w:rsid w:val="008C3A78"/>
    <w:rsid w:val="008C49FC"/>
    <w:rsid w:val="008C55F2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7E85"/>
    <w:rsid w:val="008E509D"/>
    <w:rsid w:val="008E539D"/>
    <w:rsid w:val="008E6EB2"/>
    <w:rsid w:val="008E729E"/>
    <w:rsid w:val="008F087B"/>
    <w:rsid w:val="008F2A6D"/>
    <w:rsid w:val="008F2AD9"/>
    <w:rsid w:val="008F52BF"/>
    <w:rsid w:val="008F6A4C"/>
    <w:rsid w:val="00900233"/>
    <w:rsid w:val="00900665"/>
    <w:rsid w:val="00900BD7"/>
    <w:rsid w:val="00901D88"/>
    <w:rsid w:val="00904737"/>
    <w:rsid w:val="009050A6"/>
    <w:rsid w:val="0090703E"/>
    <w:rsid w:val="00911335"/>
    <w:rsid w:val="0091160D"/>
    <w:rsid w:val="00912210"/>
    <w:rsid w:val="009139C5"/>
    <w:rsid w:val="009156F8"/>
    <w:rsid w:val="009210D8"/>
    <w:rsid w:val="009215AC"/>
    <w:rsid w:val="00921F4C"/>
    <w:rsid w:val="0092352B"/>
    <w:rsid w:val="0092365D"/>
    <w:rsid w:val="0092383E"/>
    <w:rsid w:val="0092444B"/>
    <w:rsid w:val="00924D55"/>
    <w:rsid w:val="009255D6"/>
    <w:rsid w:val="00925EB7"/>
    <w:rsid w:val="009300F0"/>
    <w:rsid w:val="00931FCD"/>
    <w:rsid w:val="009323D0"/>
    <w:rsid w:val="00934F91"/>
    <w:rsid w:val="00936C68"/>
    <w:rsid w:val="0093757C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3F0D"/>
    <w:rsid w:val="009548CD"/>
    <w:rsid w:val="009602C1"/>
    <w:rsid w:val="00960B7A"/>
    <w:rsid w:val="00961CBA"/>
    <w:rsid w:val="0096208F"/>
    <w:rsid w:val="00966358"/>
    <w:rsid w:val="00966631"/>
    <w:rsid w:val="00966A9D"/>
    <w:rsid w:val="009676FA"/>
    <w:rsid w:val="00967AE2"/>
    <w:rsid w:val="00972CE5"/>
    <w:rsid w:val="00973623"/>
    <w:rsid w:val="00973E83"/>
    <w:rsid w:val="009745DD"/>
    <w:rsid w:val="00974E18"/>
    <w:rsid w:val="00975641"/>
    <w:rsid w:val="00975F1D"/>
    <w:rsid w:val="00976BE3"/>
    <w:rsid w:val="00977100"/>
    <w:rsid w:val="009772C1"/>
    <w:rsid w:val="00980AE0"/>
    <w:rsid w:val="0098193C"/>
    <w:rsid w:val="00981CE0"/>
    <w:rsid w:val="00984456"/>
    <w:rsid w:val="00985219"/>
    <w:rsid w:val="00985A00"/>
    <w:rsid w:val="00985A74"/>
    <w:rsid w:val="00986AC0"/>
    <w:rsid w:val="00987051"/>
    <w:rsid w:val="00987BB2"/>
    <w:rsid w:val="009904B6"/>
    <w:rsid w:val="00992323"/>
    <w:rsid w:val="00992363"/>
    <w:rsid w:val="00993B2C"/>
    <w:rsid w:val="009A28D9"/>
    <w:rsid w:val="009A3281"/>
    <w:rsid w:val="009A73CC"/>
    <w:rsid w:val="009B02C3"/>
    <w:rsid w:val="009B0EB0"/>
    <w:rsid w:val="009B1291"/>
    <w:rsid w:val="009B2D65"/>
    <w:rsid w:val="009B2E42"/>
    <w:rsid w:val="009B73B9"/>
    <w:rsid w:val="009B7618"/>
    <w:rsid w:val="009C1E94"/>
    <w:rsid w:val="009C3342"/>
    <w:rsid w:val="009C34C0"/>
    <w:rsid w:val="009C70C4"/>
    <w:rsid w:val="009D00C5"/>
    <w:rsid w:val="009D03A5"/>
    <w:rsid w:val="009D2837"/>
    <w:rsid w:val="009D2B8D"/>
    <w:rsid w:val="009E076C"/>
    <w:rsid w:val="009E3A61"/>
    <w:rsid w:val="009E5700"/>
    <w:rsid w:val="009F2E59"/>
    <w:rsid w:val="009F51D7"/>
    <w:rsid w:val="009F531B"/>
    <w:rsid w:val="009F6632"/>
    <w:rsid w:val="009F6E39"/>
    <w:rsid w:val="009F75D4"/>
    <w:rsid w:val="009F7AF5"/>
    <w:rsid w:val="00A0038F"/>
    <w:rsid w:val="00A03501"/>
    <w:rsid w:val="00A03CEB"/>
    <w:rsid w:val="00A04A92"/>
    <w:rsid w:val="00A14172"/>
    <w:rsid w:val="00A14C21"/>
    <w:rsid w:val="00A15EEE"/>
    <w:rsid w:val="00A16DBC"/>
    <w:rsid w:val="00A22B1B"/>
    <w:rsid w:val="00A24E79"/>
    <w:rsid w:val="00A255AF"/>
    <w:rsid w:val="00A26331"/>
    <w:rsid w:val="00A31841"/>
    <w:rsid w:val="00A3282D"/>
    <w:rsid w:val="00A34411"/>
    <w:rsid w:val="00A348FF"/>
    <w:rsid w:val="00A36530"/>
    <w:rsid w:val="00A3684F"/>
    <w:rsid w:val="00A368BD"/>
    <w:rsid w:val="00A40273"/>
    <w:rsid w:val="00A41DF7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3DCC"/>
    <w:rsid w:val="00A55259"/>
    <w:rsid w:val="00A57ACD"/>
    <w:rsid w:val="00A60144"/>
    <w:rsid w:val="00A610BF"/>
    <w:rsid w:val="00A622FA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49A"/>
    <w:rsid w:val="00A80EED"/>
    <w:rsid w:val="00A82986"/>
    <w:rsid w:val="00A831AC"/>
    <w:rsid w:val="00A84119"/>
    <w:rsid w:val="00A856A1"/>
    <w:rsid w:val="00A85E89"/>
    <w:rsid w:val="00A91E00"/>
    <w:rsid w:val="00A93A47"/>
    <w:rsid w:val="00A95286"/>
    <w:rsid w:val="00A9585A"/>
    <w:rsid w:val="00A95915"/>
    <w:rsid w:val="00AA0159"/>
    <w:rsid w:val="00AA03B7"/>
    <w:rsid w:val="00AA10BE"/>
    <w:rsid w:val="00AA2669"/>
    <w:rsid w:val="00AA5520"/>
    <w:rsid w:val="00AA7196"/>
    <w:rsid w:val="00AA71B6"/>
    <w:rsid w:val="00AB1B08"/>
    <w:rsid w:val="00AB2889"/>
    <w:rsid w:val="00AB3B3C"/>
    <w:rsid w:val="00AB6FC6"/>
    <w:rsid w:val="00AB7B49"/>
    <w:rsid w:val="00AC38B7"/>
    <w:rsid w:val="00AC48AE"/>
    <w:rsid w:val="00AC49D8"/>
    <w:rsid w:val="00AC5DA5"/>
    <w:rsid w:val="00AC5F4E"/>
    <w:rsid w:val="00AC698D"/>
    <w:rsid w:val="00AC6D3E"/>
    <w:rsid w:val="00AC7DEB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36E6B"/>
    <w:rsid w:val="00B402B5"/>
    <w:rsid w:val="00B42579"/>
    <w:rsid w:val="00B458E6"/>
    <w:rsid w:val="00B46434"/>
    <w:rsid w:val="00B46707"/>
    <w:rsid w:val="00B47010"/>
    <w:rsid w:val="00B50BC6"/>
    <w:rsid w:val="00B5103F"/>
    <w:rsid w:val="00B525A1"/>
    <w:rsid w:val="00B56941"/>
    <w:rsid w:val="00B56ECE"/>
    <w:rsid w:val="00B602A1"/>
    <w:rsid w:val="00B62616"/>
    <w:rsid w:val="00B62E52"/>
    <w:rsid w:val="00B63909"/>
    <w:rsid w:val="00B64E26"/>
    <w:rsid w:val="00B65599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824"/>
    <w:rsid w:val="00B87E77"/>
    <w:rsid w:val="00B90631"/>
    <w:rsid w:val="00B909A0"/>
    <w:rsid w:val="00B9143B"/>
    <w:rsid w:val="00B91E82"/>
    <w:rsid w:val="00B92583"/>
    <w:rsid w:val="00B929FD"/>
    <w:rsid w:val="00B95EE3"/>
    <w:rsid w:val="00B96C2A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3734"/>
    <w:rsid w:val="00BC6F47"/>
    <w:rsid w:val="00BD032A"/>
    <w:rsid w:val="00BD0439"/>
    <w:rsid w:val="00BD323B"/>
    <w:rsid w:val="00BD6AB9"/>
    <w:rsid w:val="00BE07A5"/>
    <w:rsid w:val="00BE23BF"/>
    <w:rsid w:val="00BE2BCE"/>
    <w:rsid w:val="00BE5B2A"/>
    <w:rsid w:val="00BE6582"/>
    <w:rsid w:val="00BE6E0D"/>
    <w:rsid w:val="00BE6EAA"/>
    <w:rsid w:val="00BF0292"/>
    <w:rsid w:val="00BF294E"/>
    <w:rsid w:val="00BF2E3E"/>
    <w:rsid w:val="00BF422E"/>
    <w:rsid w:val="00BF4291"/>
    <w:rsid w:val="00BF78F6"/>
    <w:rsid w:val="00C00E62"/>
    <w:rsid w:val="00C02A3A"/>
    <w:rsid w:val="00C04530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984"/>
    <w:rsid w:val="00C23EAA"/>
    <w:rsid w:val="00C257D7"/>
    <w:rsid w:val="00C314A4"/>
    <w:rsid w:val="00C31511"/>
    <w:rsid w:val="00C31E20"/>
    <w:rsid w:val="00C40CAB"/>
    <w:rsid w:val="00C40EA5"/>
    <w:rsid w:val="00C4181C"/>
    <w:rsid w:val="00C44A9C"/>
    <w:rsid w:val="00C44EC8"/>
    <w:rsid w:val="00C46584"/>
    <w:rsid w:val="00C47A81"/>
    <w:rsid w:val="00C47BC2"/>
    <w:rsid w:val="00C47C1F"/>
    <w:rsid w:val="00C51C64"/>
    <w:rsid w:val="00C54133"/>
    <w:rsid w:val="00C5557A"/>
    <w:rsid w:val="00C57982"/>
    <w:rsid w:val="00C60556"/>
    <w:rsid w:val="00C6279F"/>
    <w:rsid w:val="00C62D45"/>
    <w:rsid w:val="00C70A75"/>
    <w:rsid w:val="00C70DB9"/>
    <w:rsid w:val="00C7103F"/>
    <w:rsid w:val="00C71AE6"/>
    <w:rsid w:val="00C72700"/>
    <w:rsid w:val="00C72A8E"/>
    <w:rsid w:val="00C74F3F"/>
    <w:rsid w:val="00C815CF"/>
    <w:rsid w:val="00C846AA"/>
    <w:rsid w:val="00C86055"/>
    <w:rsid w:val="00C863D5"/>
    <w:rsid w:val="00C87CFE"/>
    <w:rsid w:val="00C90142"/>
    <w:rsid w:val="00C9177B"/>
    <w:rsid w:val="00C9191E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74C1"/>
    <w:rsid w:val="00CA7C7B"/>
    <w:rsid w:val="00CB10FD"/>
    <w:rsid w:val="00CB17B9"/>
    <w:rsid w:val="00CB18C8"/>
    <w:rsid w:val="00CB214F"/>
    <w:rsid w:val="00CB27CF"/>
    <w:rsid w:val="00CB4350"/>
    <w:rsid w:val="00CB59D4"/>
    <w:rsid w:val="00CC2EE4"/>
    <w:rsid w:val="00CC3D45"/>
    <w:rsid w:val="00CC5D00"/>
    <w:rsid w:val="00CC6187"/>
    <w:rsid w:val="00CC69AE"/>
    <w:rsid w:val="00CD07A9"/>
    <w:rsid w:val="00CD0F0F"/>
    <w:rsid w:val="00CD1EA4"/>
    <w:rsid w:val="00CD3765"/>
    <w:rsid w:val="00CD393D"/>
    <w:rsid w:val="00CD5BFD"/>
    <w:rsid w:val="00CE408A"/>
    <w:rsid w:val="00CE4941"/>
    <w:rsid w:val="00CE51F6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1DA9"/>
    <w:rsid w:val="00D1205D"/>
    <w:rsid w:val="00D12BCE"/>
    <w:rsid w:val="00D14202"/>
    <w:rsid w:val="00D15D70"/>
    <w:rsid w:val="00D164A1"/>
    <w:rsid w:val="00D17103"/>
    <w:rsid w:val="00D22089"/>
    <w:rsid w:val="00D22DB0"/>
    <w:rsid w:val="00D27C79"/>
    <w:rsid w:val="00D305E7"/>
    <w:rsid w:val="00D3510F"/>
    <w:rsid w:val="00D36944"/>
    <w:rsid w:val="00D37815"/>
    <w:rsid w:val="00D42FD6"/>
    <w:rsid w:val="00D44496"/>
    <w:rsid w:val="00D44DC3"/>
    <w:rsid w:val="00D45E86"/>
    <w:rsid w:val="00D51FE8"/>
    <w:rsid w:val="00D52B1A"/>
    <w:rsid w:val="00D54B61"/>
    <w:rsid w:val="00D54D2B"/>
    <w:rsid w:val="00D55A4A"/>
    <w:rsid w:val="00D5684F"/>
    <w:rsid w:val="00D579CD"/>
    <w:rsid w:val="00D57B5B"/>
    <w:rsid w:val="00D61540"/>
    <w:rsid w:val="00D62375"/>
    <w:rsid w:val="00D6301F"/>
    <w:rsid w:val="00D67E52"/>
    <w:rsid w:val="00D704BA"/>
    <w:rsid w:val="00D7055F"/>
    <w:rsid w:val="00D7283B"/>
    <w:rsid w:val="00D72E75"/>
    <w:rsid w:val="00D73F34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978E4"/>
    <w:rsid w:val="00DA261E"/>
    <w:rsid w:val="00DA2C2C"/>
    <w:rsid w:val="00DA3398"/>
    <w:rsid w:val="00DA3F5B"/>
    <w:rsid w:val="00DA478E"/>
    <w:rsid w:val="00DA507E"/>
    <w:rsid w:val="00DA6F0F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E0471"/>
    <w:rsid w:val="00DE1ECD"/>
    <w:rsid w:val="00DE21AC"/>
    <w:rsid w:val="00DE261B"/>
    <w:rsid w:val="00DE3560"/>
    <w:rsid w:val="00DE48EA"/>
    <w:rsid w:val="00DE50B0"/>
    <w:rsid w:val="00DF1DDB"/>
    <w:rsid w:val="00DF2582"/>
    <w:rsid w:val="00DF26B8"/>
    <w:rsid w:val="00DF3804"/>
    <w:rsid w:val="00DF3BA4"/>
    <w:rsid w:val="00DF485B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6AE1"/>
    <w:rsid w:val="00E12755"/>
    <w:rsid w:val="00E12DA1"/>
    <w:rsid w:val="00E137BE"/>
    <w:rsid w:val="00E138B6"/>
    <w:rsid w:val="00E23325"/>
    <w:rsid w:val="00E239DE"/>
    <w:rsid w:val="00E252AC"/>
    <w:rsid w:val="00E27B3C"/>
    <w:rsid w:val="00E31973"/>
    <w:rsid w:val="00E3225B"/>
    <w:rsid w:val="00E3427C"/>
    <w:rsid w:val="00E34BB2"/>
    <w:rsid w:val="00E400C2"/>
    <w:rsid w:val="00E40DEF"/>
    <w:rsid w:val="00E411C5"/>
    <w:rsid w:val="00E418DD"/>
    <w:rsid w:val="00E42D7F"/>
    <w:rsid w:val="00E461C6"/>
    <w:rsid w:val="00E514BE"/>
    <w:rsid w:val="00E52503"/>
    <w:rsid w:val="00E539FE"/>
    <w:rsid w:val="00E54133"/>
    <w:rsid w:val="00E5535C"/>
    <w:rsid w:val="00E5560B"/>
    <w:rsid w:val="00E62EE6"/>
    <w:rsid w:val="00E643F3"/>
    <w:rsid w:val="00E645F5"/>
    <w:rsid w:val="00E64954"/>
    <w:rsid w:val="00E65364"/>
    <w:rsid w:val="00E662B4"/>
    <w:rsid w:val="00E66676"/>
    <w:rsid w:val="00E66CFB"/>
    <w:rsid w:val="00E67AAF"/>
    <w:rsid w:val="00E67B29"/>
    <w:rsid w:val="00E67D3A"/>
    <w:rsid w:val="00E71531"/>
    <w:rsid w:val="00E75AC8"/>
    <w:rsid w:val="00E75C1C"/>
    <w:rsid w:val="00E76736"/>
    <w:rsid w:val="00E76D02"/>
    <w:rsid w:val="00E822C0"/>
    <w:rsid w:val="00E82CF4"/>
    <w:rsid w:val="00E844D9"/>
    <w:rsid w:val="00E86B8C"/>
    <w:rsid w:val="00E93578"/>
    <w:rsid w:val="00EA0856"/>
    <w:rsid w:val="00EA36B1"/>
    <w:rsid w:val="00EA3A33"/>
    <w:rsid w:val="00EA3EF9"/>
    <w:rsid w:val="00EA7137"/>
    <w:rsid w:val="00EB13B0"/>
    <w:rsid w:val="00EB297E"/>
    <w:rsid w:val="00EB4CAE"/>
    <w:rsid w:val="00EB4CC6"/>
    <w:rsid w:val="00EB5746"/>
    <w:rsid w:val="00EC15CF"/>
    <w:rsid w:val="00EC219D"/>
    <w:rsid w:val="00EC3049"/>
    <w:rsid w:val="00ED0117"/>
    <w:rsid w:val="00ED1C64"/>
    <w:rsid w:val="00ED287F"/>
    <w:rsid w:val="00ED7CE8"/>
    <w:rsid w:val="00EE0776"/>
    <w:rsid w:val="00EE6236"/>
    <w:rsid w:val="00EE6ED7"/>
    <w:rsid w:val="00EF12E3"/>
    <w:rsid w:val="00EF2B6E"/>
    <w:rsid w:val="00EF3AD4"/>
    <w:rsid w:val="00EF4441"/>
    <w:rsid w:val="00EF5A25"/>
    <w:rsid w:val="00F004B3"/>
    <w:rsid w:val="00F01690"/>
    <w:rsid w:val="00F0298D"/>
    <w:rsid w:val="00F02A57"/>
    <w:rsid w:val="00F03E4D"/>
    <w:rsid w:val="00F05765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331B5"/>
    <w:rsid w:val="00F41602"/>
    <w:rsid w:val="00F4195E"/>
    <w:rsid w:val="00F444A7"/>
    <w:rsid w:val="00F44C15"/>
    <w:rsid w:val="00F45B90"/>
    <w:rsid w:val="00F47AAB"/>
    <w:rsid w:val="00F50252"/>
    <w:rsid w:val="00F507E0"/>
    <w:rsid w:val="00F50AEA"/>
    <w:rsid w:val="00F526B7"/>
    <w:rsid w:val="00F56325"/>
    <w:rsid w:val="00F616A5"/>
    <w:rsid w:val="00F61733"/>
    <w:rsid w:val="00F637D7"/>
    <w:rsid w:val="00F63A80"/>
    <w:rsid w:val="00F64652"/>
    <w:rsid w:val="00F64C06"/>
    <w:rsid w:val="00F659BB"/>
    <w:rsid w:val="00F67893"/>
    <w:rsid w:val="00F70839"/>
    <w:rsid w:val="00F708B1"/>
    <w:rsid w:val="00F7115C"/>
    <w:rsid w:val="00F81CA9"/>
    <w:rsid w:val="00F829E4"/>
    <w:rsid w:val="00F82F59"/>
    <w:rsid w:val="00F83C09"/>
    <w:rsid w:val="00F85F9D"/>
    <w:rsid w:val="00F90265"/>
    <w:rsid w:val="00F9381A"/>
    <w:rsid w:val="00F9640F"/>
    <w:rsid w:val="00F9742C"/>
    <w:rsid w:val="00FA6F39"/>
    <w:rsid w:val="00FB007C"/>
    <w:rsid w:val="00FB1C19"/>
    <w:rsid w:val="00FB6D40"/>
    <w:rsid w:val="00FC14F2"/>
    <w:rsid w:val="00FC188B"/>
    <w:rsid w:val="00FC309B"/>
    <w:rsid w:val="00FC31B3"/>
    <w:rsid w:val="00FC3A7A"/>
    <w:rsid w:val="00FC5575"/>
    <w:rsid w:val="00FC6D83"/>
    <w:rsid w:val="00FD36F1"/>
    <w:rsid w:val="00FD519A"/>
    <w:rsid w:val="00FD604B"/>
    <w:rsid w:val="00FD6A91"/>
    <w:rsid w:val="00FD7C5B"/>
    <w:rsid w:val="00FE1F8C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C94B-4DE4-4FCA-8AEE-43713D54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343</cp:revision>
  <cp:lastPrinted>2016-12-29T08:11:00Z</cp:lastPrinted>
  <dcterms:created xsi:type="dcterms:W3CDTF">2012-03-22T08:49:00Z</dcterms:created>
  <dcterms:modified xsi:type="dcterms:W3CDTF">2016-12-29T09:12:00Z</dcterms:modified>
</cp:coreProperties>
</file>