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E47C8E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202285">
        <w:rPr>
          <w:rFonts w:eastAsia="Times New Roman"/>
          <w:b/>
          <w:kern w:val="0"/>
          <w:sz w:val="24"/>
          <w:lang w:eastAsia="ru-RU"/>
        </w:rPr>
        <w:t>14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202285">
        <w:rPr>
          <w:rFonts w:eastAsia="Times New Roman"/>
          <w:b/>
          <w:kern w:val="0"/>
          <w:sz w:val="24"/>
          <w:lang w:eastAsia="ru-RU"/>
        </w:rPr>
        <w:t>1</w:t>
      </w:r>
      <w:r w:rsidR="00955DC1">
        <w:rPr>
          <w:rFonts w:eastAsia="Times New Roman"/>
          <w:b/>
          <w:kern w:val="0"/>
          <w:sz w:val="24"/>
          <w:lang w:eastAsia="ru-RU"/>
        </w:rPr>
        <w:t>0</w:t>
      </w:r>
      <w:r w:rsidR="00BF6D11">
        <w:rPr>
          <w:rFonts w:eastAsia="Times New Roman"/>
          <w:b/>
          <w:kern w:val="0"/>
          <w:sz w:val="24"/>
          <w:lang w:eastAsia="ru-RU"/>
        </w:rPr>
        <w:t>.20</w:t>
      </w:r>
      <w:r w:rsidR="003D42C6">
        <w:rPr>
          <w:rFonts w:eastAsia="Times New Roman"/>
          <w:b/>
          <w:kern w:val="0"/>
          <w:sz w:val="24"/>
          <w:lang w:eastAsia="ru-RU"/>
        </w:rPr>
        <w:t>2</w:t>
      </w:r>
      <w:r w:rsidR="00955DC1">
        <w:rPr>
          <w:rFonts w:eastAsia="Times New Roman"/>
          <w:b/>
          <w:kern w:val="0"/>
          <w:sz w:val="24"/>
          <w:lang w:eastAsia="ru-RU"/>
        </w:rPr>
        <w:t>2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</w:t>
      </w:r>
      <w:r w:rsidR="00DA4885" w:rsidRPr="00E47C8E">
        <w:rPr>
          <w:rFonts w:eastAsia="Times New Roman"/>
          <w:b/>
          <w:kern w:val="0"/>
          <w:sz w:val="24"/>
          <w:lang w:eastAsia="ru-RU"/>
        </w:rPr>
        <w:t xml:space="preserve">       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>№</w:t>
      </w:r>
      <w:r w:rsidR="00202285">
        <w:rPr>
          <w:rFonts w:eastAsia="Times New Roman"/>
          <w:b/>
          <w:kern w:val="0"/>
          <w:sz w:val="24"/>
          <w:lang w:eastAsia="ru-RU"/>
        </w:rPr>
        <w:t>158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 xml:space="preserve">хутор </w:t>
      </w:r>
      <w:proofErr w:type="spellStart"/>
      <w:r w:rsidRPr="006214A5">
        <w:rPr>
          <w:rFonts w:eastAsia="Times New Roman"/>
          <w:kern w:val="0"/>
          <w:sz w:val="24"/>
          <w:lang w:eastAsia="ru-RU"/>
        </w:rPr>
        <w:t>Бабиче-Кореновский</w:t>
      </w:r>
      <w:proofErr w:type="spellEnd"/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b/>
          <w:kern w:val="0"/>
          <w:szCs w:val="28"/>
          <w:lang w:eastAsia="ru-RU"/>
        </w:rPr>
        <w:t>ения Кореновского района на 20</w:t>
      </w:r>
      <w:r w:rsidR="00BF6D11">
        <w:rPr>
          <w:rFonts w:eastAsia="Times New Roman"/>
          <w:b/>
          <w:kern w:val="0"/>
          <w:szCs w:val="28"/>
          <w:lang w:eastAsia="ru-RU"/>
        </w:rPr>
        <w:t>2</w:t>
      </w:r>
      <w:r w:rsidR="00353CEF">
        <w:rPr>
          <w:rFonts w:eastAsia="Times New Roman"/>
          <w:b/>
          <w:kern w:val="0"/>
          <w:szCs w:val="28"/>
          <w:lang w:eastAsia="ru-RU"/>
        </w:rPr>
        <w:t>3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</w:t>
      </w:r>
      <w:r w:rsidR="00FB3C73">
        <w:rPr>
          <w:rFonts w:eastAsia="Times New Roman"/>
          <w:b/>
          <w:kern w:val="0"/>
          <w:szCs w:val="28"/>
          <w:lang w:eastAsia="ru-RU"/>
        </w:rPr>
        <w:t xml:space="preserve">-2025 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год</w:t>
      </w:r>
      <w:r w:rsidR="00FB3C73">
        <w:rPr>
          <w:rFonts w:eastAsia="Times New Roman"/>
          <w:b/>
          <w:kern w:val="0"/>
          <w:szCs w:val="28"/>
          <w:lang w:eastAsia="ru-RU"/>
        </w:rPr>
        <w:t>ы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A2206D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</w:t>
      </w:r>
      <w:r w:rsidR="00887F57">
        <w:rPr>
          <w:rFonts w:eastAsia="Times New Roman"/>
          <w:bCs/>
          <w:kern w:val="0"/>
          <w:szCs w:val="28"/>
          <w:lang w:eastAsia="ru-RU"/>
        </w:rPr>
        <w:t>19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</w:t>
      </w:r>
    </w:p>
    <w:p w:rsidR="006214A5" w:rsidRPr="006214A5" w:rsidRDefault="00F821D9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proofErr w:type="spellStart"/>
      <w:proofErr w:type="gramStart"/>
      <w:r>
        <w:rPr>
          <w:rFonts w:eastAsia="Times New Roman"/>
          <w:bCs/>
          <w:kern w:val="0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о с  т а </w:t>
      </w:r>
      <w:proofErr w:type="spellStart"/>
      <w:r>
        <w:rPr>
          <w:rFonts w:eastAsia="Times New Roman"/>
          <w:bCs/>
          <w:kern w:val="0"/>
          <w:szCs w:val="28"/>
          <w:lang w:eastAsia="ru-RU"/>
        </w:rPr>
        <w:t>н</w:t>
      </w:r>
      <w:proofErr w:type="spellEnd"/>
      <w:r>
        <w:rPr>
          <w:rFonts w:eastAsia="Times New Roman"/>
          <w:bCs/>
          <w:kern w:val="0"/>
          <w:szCs w:val="28"/>
          <w:lang w:eastAsia="ru-RU"/>
        </w:rPr>
        <w:t xml:space="preserve"> о в л я 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1. Утвердить ведомственную целевую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3C3C84">
        <w:rPr>
          <w:rFonts w:eastAsia="Times New Roman"/>
          <w:kern w:val="0"/>
          <w:szCs w:val="28"/>
          <w:lang w:eastAsia="ru-RU"/>
        </w:rPr>
        <w:t>ения Кореновского района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282383">
        <w:rPr>
          <w:rFonts w:eastAsia="Times New Roman"/>
          <w:kern w:val="0"/>
          <w:szCs w:val="28"/>
          <w:lang w:eastAsia="ru-RU"/>
        </w:rPr>
        <w:t>3</w:t>
      </w:r>
      <w:r w:rsidR="007069C1">
        <w:rPr>
          <w:rFonts w:eastAsia="Times New Roman"/>
          <w:kern w:val="0"/>
          <w:szCs w:val="28"/>
          <w:lang w:eastAsia="ru-RU"/>
        </w:rPr>
        <w:t>-2025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7069C1">
        <w:rPr>
          <w:rFonts w:eastAsia="Times New Roman"/>
          <w:kern w:val="0"/>
          <w:szCs w:val="28"/>
          <w:lang w:eastAsia="ru-RU"/>
        </w:rPr>
        <w:t>ы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r w:rsidR="0040604F">
        <w:rPr>
          <w:rFonts w:eastAsia="Times New Roman"/>
          <w:kern w:val="0"/>
          <w:szCs w:val="28"/>
          <w:lang w:eastAsia="ar-SA"/>
        </w:rPr>
        <w:t>Демченко</w:t>
      </w:r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3C3C84">
        <w:rPr>
          <w:rFonts w:eastAsia="Times New Roman"/>
          <w:szCs w:val="28"/>
          <w:lang w:eastAsia="ru-RU"/>
        </w:rPr>
        <w:t>сания, но не ранее 1 января 20</w:t>
      </w:r>
      <w:r w:rsidR="002573B5">
        <w:rPr>
          <w:rFonts w:eastAsia="Times New Roman"/>
          <w:szCs w:val="28"/>
          <w:lang w:eastAsia="ru-RU"/>
        </w:rPr>
        <w:t>2</w:t>
      </w:r>
      <w:r w:rsidR="009E454A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35B65" w:rsidRDefault="00635B65" w:rsidP="00635B65">
      <w:pPr>
        <w:jc w:val="both"/>
        <w:rPr>
          <w:szCs w:val="28"/>
        </w:rPr>
      </w:pPr>
      <w:r>
        <w:rPr>
          <w:szCs w:val="28"/>
        </w:rPr>
        <w:t>Глава</w:t>
      </w:r>
    </w:p>
    <w:p w:rsidR="00635B65" w:rsidRDefault="00635B65" w:rsidP="00635B65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Pr="00881ADE">
        <w:rPr>
          <w:szCs w:val="28"/>
        </w:rPr>
        <w:t>сельского поселения</w:t>
      </w:r>
    </w:p>
    <w:p w:rsidR="00635B65" w:rsidRDefault="00635B65" w:rsidP="00635B65">
      <w:pPr>
        <w:jc w:val="both"/>
        <w:rPr>
          <w:szCs w:val="28"/>
        </w:rPr>
        <w:sectPr w:rsidR="00635B65" w:rsidSect="00F03FB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Cs w:val="28"/>
        </w:rPr>
        <w:t xml:space="preserve">Кореновского района                                            </w:t>
      </w:r>
      <w:r>
        <w:rPr>
          <w:szCs w:val="28"/>
        </w:rPr>
        <w:t xml:space="preserve">                  И.В. </w:t>
      </w:r>
      <w:proofErr w:type="spellStart"/>
      <w:r>
        <w:rPr>
          <w:szCs w:val="28"/>
        </w:rPr>
        <w:t>Турашов</w:t>
      </w:r>
      <w:proofErr w:type="spellEnd"/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202285">
        <w:rPr>
          <w:rFonts w:eastAsia="Times New Roman"/>
          <w:kern w:val="0"/>
          <w:szCs w:val="28"/>
          <w:lang w:eastAsia="ru-RU"/>
        </w:rPr>
        <w:t>14</w:t>
      </w:r>
      <w:r w:rsidR="0052779F">
        <w:rPr>
          <w:rFonts w:eastAsia="Times New Roman"/>
          <w:kern w:val="0"/>
          <w:szCs w:val="28"/>
          <w:lang w:eastAsia="ru-RU"/>
        </w:rPr>
        <w:t xml:space="preserve">  </w:t>
      </w:r>
      <w:r w:rsidR="00986E27">
        <w:rPr>
          <w:rFonts w:eastAsia="Times New Roman"/>
          <w:kern w:val="0"/>
          <w:szCs w:val="28"/>
          <w:lang w:eastAsia="ru-RU"/>
        </w:rPr>
        <w:t>октя</w:t>
      </w:r>
      <w:r w:rsidR="00DA4885">
        <w:rPr>
          <w:rFonts w:eastAsia="Times New Roman"/>
          <w:kern w:val="0"/>
          <w:szCs w:val="28"/>
          <w:lang w:eastAsia="ru-RU"/>
        </w:rPr>
        <w:t>бря</w:t>
      </w:r>
      <w:r w:rsidR="0052779F">
        <w:rPr>
          <w:rFonts w:eastAsia="Times New Roman"/>
          <w:kern w:val="0"/>
          <w:szCs w:val="28"/>
          <w:lang w:eastAsia="ru-RU"/>
        </w:rPr>
        <w:t xml:space="preserve">  20</w:t>
      </w:r>
      <w:r w:rsidR="00B400C8">
        <w:rPr>
          <w:rFonts w:eastAsia="Times New Roman"/>
          <w:kern w:val="0"/>
          <w:szCs w:val="28"/>
          <w:lang w:eastAsia="ru-RU"/>
        </w:rPr>
        <w:t>2</w:t>
      </w:r>
      <w:r w:rsidR="00B6298F">
        <w:rPr>
          <w:rFonts w:eastAsia="Times New Roman"/>
          <w:kern w:val="0"/>
          <w:szCs w:val="28"/>
          <w:lang w:eastAsia="ru-RU"/>
        </w:rPr>
        <w:t>2</w:t>
      </w:r>
      <w:r w:rsidRPr="00ED72E4">
        <w:rPr>
          <w:rFonts w:eastAsia="Times New Roman"/>
          <w:kern w:val="0"/>
          <w:szCs w:val="28"/>
          <w:lang w:eastAsia="ru-RU"/>
        </w:rPr>
        <w:t xml:space="preserve"> №</w:t>
      </w:r>
      <w:r w:rsidR="00202285">
        <w:rPr>
          <w:rFonts w:eastAsia="Times New Roman"/>
          <w:kern w:val="0"/>
          <w:szCs w:val="28"/>
          <w:lang w:eastAsia="ru-RU"/>
        </w:rPr>
        <w:t>158</w:t>
      </w:r>
      <w:r w:rsidRPr="00ED72E4">
        <w:rPr>
          <w:rFonts w:eastAsia="Times New Roman"/>
          <w:kern w:val="0"/>
          <w:szCs w:val="28"/>
          <w:lang w:eastAsia="ru-RU"/>
        </w:rPr>
        <w:t xml:space="preserve"> «</w:t>
      </w:r>
      <w:r w:rsidR="00815C77" w:rsidRPr="00815C77">
        <w:rPr>
          <w:rFonts w:eastAsia="Times New Roman"/>
          <w:kern w:val="0"/>
          <w:szCs w:val="28"/>
          <w:lang w:eastAsia="ru-RU"/>
        </w:rPr>
        <w:t>Об утверждении ведомственной целевой 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безопасности на территории Пролетарского сельского посел</w:t>
      </w:r>
      <w:r w:rsidR="004E08AC">
        <w:rPr>
          <w:rFonts w:eastAsia="Times New Roman"/>
          <w:kern w:val="0"/>
          <w:szCs w:val="28"/>
          <w:lang w:eastAsia="ru-RU"/>
        </w:rPr>
        <w:t xml:space="preserve">ения Кореновского района на </w:t>
      </w:r>
      <w:r w:rsidR="007069C1">
        <w:rPr>
          <w:rFonts w:eastAsia="Times New Roman"/>
          <w:kern w:val="0"/>
          <w:szCs w:val="28"/>
          <w:lang w:eastAsia="ru-RU"/>
        </w:rPr>
        <w:t>2023-2025</w:t>
      </w:r>
      <w:r w:rsidR="007069C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7069C1">
        <w:rPr>
          <w:rFonts w:eastAsia="Times New Roman"/>
          <w:kern w:val="0"/>
          <w:szCs w:val="28"/>
          <w:lang w:eastAsia="ru-RU"/>
        </w:rPr>
        <w:t>ы</w:t>
      </w:r>
      <w:r w:rsidRPr="00ED72E4">
        <w:rPr>
          <w:rFonts w:eastAsia="Times New Roman"/>
          <w:kern w:val="0"/>
          <w:szCs w:val="28"/>
          <w:lang w:eastAsia="ru-RU"/>
        </w:rPr>
        <w:t>»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526D48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Ведущий специалист</w:t>
      </w:r>
      <w:r w:rsidR="00ED72E4" w:rsidRPr="00ED72E4">
        <w:rPr>
          <w:rFonts w:eastAsia="Times New Roman"/>
          <w:kern w:val="0"/>
          <w:szCs w:val="28"/>
          <w:lang w:eastAsia="ru-RU"/>
        </w:rPr>
        <w:t xml:space="preserve"> общего отдела                                       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</w:t>
      </w:r>
      <w:r w:rsidR="0052779F">
        <w:rPr>
          <w:rFonts w:eastAsia="Times New Roman"/>
          <w:kern w:val="0"/>
          <w:szCs w:val="28"/>
          <w:lang w:eastAsia="ru-RU"/>
        </w:rPr>
        <w:t>общего</w:t>
      </w:r>
      <w:r w:rsidRPr="00ED72E4">
        <w:rPr>
          <w:rFonts w:eastAsia="Times New Roman"/>
          <w:kern w:val="0"/>
          <w:szCs w:val="28"/>
          <w:lang w:eastAsia="ru-RU"/>
        </w:rPr>
        <w:t xml:space="preserve">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        </w:t>
      </w:r>
      <w:r w:rsidR="004E6046">
        <w:rPr>
          <w:rFonts w:eastAsia="Times New Roman"/>
          <w:kern w:val="0"/>
          <w:szCs w:val="28"/>
          <w:lang w:eastAsia="ru-RU"/>
        </w:rPr>
        <w:t>Л.В. Демченко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9C458F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9C458F" w:rsidP="005062FB">
      <w:pPr>
        <w:ind w:left="5280"/>
        <w:jc w:val="center"/>
        <w:rPr>
          <w:szCs w:val="28"/>
        </w:rPr>
      </w:pPr>
      <w:r>
        <w:rPr>
          <w:szCs w:val="28"/>
        </w:rPr>
        <w:t xml:space="preserve">от </w:t>
      </w:r>
      <w:r w:rsidR="00202285">
        <w:rPr>
          <w:szCs w:val="28"/>
        </w:rPr>
        <w:t>14</w:t>
      </w:r>
      <w:r w:rsidR="008B3869">
        <w:rPr>
          <w:szCs w:val="28"/>
        </w:rPr>
        <w:t>.</w:t>
      </w:r>
      <w:r w:rsidR="00202285">
        <w:rPr>
          <w:szCs w:val="28"/>
        </w:rPr>
        <w:t>1</w:t>
      </w:r>
      <w:r w:rsidR="00042098">
        <w:rPr>
          <w:szCs w:val="28"/>
        </w:rPr>
        <w:t>0</w:t>
      </w:r>
      <w:r w:rsidR="005F4107">
        <w:rPr>
          <w:szCs w:val="28"/>
        </w:rPr>
        <w:t>.20</w:t>
      </w:r>
      <w:r w:rsidR="00595A8F">
        <w:rPr>
          <w:szCs w:val="28"/>
        </w:rPr>
        <w:t>2</w:t>
      </w:r>
      <w:r w:rsidR="00042098">
        <w:rPr>
          <w:szCs w:val="28"/>
        </w:rPr>
        <w:t>2</w:t>
      </w:r>
      <w:r>
        <w:rPr>
          <w:szCs w:val="28"/>
        </w:rPr>
        <w:t xml:space="preserve"> </w:t>
      </w:r>
      <w:r w:rsidR="005062FB" w:rsidRPr="00CA5C54">
        <w:rPr>
          <w:szCs w:val="28"/>
        </w:rPr>
        <w:t>№</w:t>
      </w:r>
      <w:r w:rsidR="00202285">
        <w:rPr>
          <w:szCs w:val="28"/>
        </w:rPr>
        <w:t>158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</w:t>
      </w:r>
      <w:r w:rsidR="00DD6F31">
        <w:rPr>
          <w:rFonts w:eastAsia="Times New Roman"/>
          <w:kern w:val="0"/>
          <w:szCs w:val="28"/>
          <w:lang w:eastAsia="ru-RU"/>
        </w:rPr>
        <w:t>2023-2025</w:t>
      </w:r>
      <w:r w:rsidR="00DD6F3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DD6F31">
        <w:rPr>
          <w:rFonts w:eastAsia="Times New Roman"/>
          <w:kern w:val="0"/>
          <w:szCs w:val="28"/>
          <w:lang w:eastAsia="ru-RU"/>
        </w:rPr>
        <w:t>ы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Пролетарского сельского поселения Кореновского района на </w:t>
      </w:r>
      <w:r w:rsidR="00DD6F31">
        <w:rPr>
          <w:rFonts w:eastAsia="Times New Roman"/>
          <w:kern w:val="0"/>
          <w:szCs w:val="28"/>
          <w:lang w:eastAsia="ru-RU"/>
        </w:rPr>
        <w:t>2023-2025</w:t>
      </w:r>
      <w:r w:rsidR="00DD6F3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="00DD6F31">
        <w:rPr>
          <w:rFonts w:eastAsia="Times New Roman"/>
          <w:kern w:val="0"/>
          <w:szCs w:val="28"/>
          <w:lang w:eastAsia="ru-RU"/>
        </w:rPr>
        <w:t>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42098">
            <w:pPr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</w:t>
            </w:r>
            <w:r w:rsidR="004E08AC">
              <w:rPr>
                <w:rFonts w:eastAsia="Times New Roman"/>
                <w:kern w:val="0"/>
                <w:szCs w:val="28"/>
                <w:lang w:eastAsia="ar-SA"/>
              </w:rPr>
              <w:t xml:space="preserve">о района» </w:t>
            </w:r>
            <w:r w:rsidR="00C61C01">
              <w:rPr>
                <w:rFonts w:eastAsia="Times New Roman"/>
                <w:kern w:val="0"/>
                <w:szCs w:val="28"/>
                <w:lang w:eastAsia="ru-RU"/>
              </w:rPr>
              <w:t>2023-2025</w:t>
            </w:r>
            <w:r w:rsidR="00C61C01" w:rsidRPr="00FD6A91">
              <w:rPr>
                <w:rFonts w:eastAsia="Times New Roman"/>
                <w:kern w:val="0"/>
                <w:szCs w:val="28"/>
                <w:lang w:eastAsia="ru-RU"/>
              </w:rPr>
              <w:t xml:space="preserve"> год</w:t>
            </w:r>
            <w:r w:rsidR="00C61C01">
              <w:rPr>
                <w:rFonts w:eastAsia="Times New Roman"/>
                <w:kern w:val="0"/>
                <w:szCs w:val="28"/>
                <w:lang w:eastAsia="ru-RU"/>
              </w:rPr>
              <w:t>ы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887F57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от </w:t>
            </w:r>
            <w:r w:rsidR="00887F57">
              <w:rPr>
                <w:rFonts w:eastAsia="Times New Roman"/>
                <w:kern w:val="0"/>
                <w:szCs w:val="28"/>
                <w:lang w:eastAsia="ar-SA"/>
              </w:rPr>
              <w:t>19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ственности и территории Пролетарского сельского поселения Кореновского района в целом, повышение уровня знаний </w:t>
            </w: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F" w:rsidRPr="00506F9F" w:rsidRDefault="00080C4F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Количество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506F9F" w:rsidRPr="00506F9F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Материальные потери от пожаров (руб.)</w:t>
            </w:r>
            <w:r w:rsidR="00080C4F" w:rsidRPr="00506F9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Совершенствование противопожарной пропаганды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FA2C21" w:rsidP="002760B6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ru-RU"/>
              </w:rPr>
              <w:t>2023-2025</w:t>
            </w:r>
            <w:r w:rsidRPr="00FD6A91">
              <w:rPr>
                <w:rFonts w:eastAsia="Times New Roman"/>
                <w:kern w:val="0"/>
                <w:szCs w:val="28"/>
                <w:lang w:eastAsia="ru-RU"/>
              </w:rPr>
              <w:t xml:space="preserve"> год</w:t>
            </w:r>
            <w:r>
              <w:rPr>
                <w:rFonts w:eastAsia="Times New Roman"/>
                <w:kern w:val="0"/>
                <w:szCs w:val="28"/>
                <w:lang w:eastAsia="ru-RU"/>
              </w:rPr>
              <w:t>ы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72665C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счет средств бюджета Пролетарского сельского посел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 xml:space="preserve">ения Кореновского района 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 xml:space="preserve">– 25,5 тыс. руб. в том числе 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>на 20</w:t>
            </w:r>
            <w:r w:rsidR="00FB50F8">
              <w:rPr>
                <w:rFonts w:eastAsia="Times New Roman"/>
                <w:kern w:val="0"/>
                <w:szCs w:val="28"/>
                <w:lang w:eastAsia="ar-SA"/>
              </w:rPr>
              <w:t>2</w:t>
            </w:r>
            <w:r w:rsidR="009E454A">
              <w:rPr>
                <w:rFonts w:eastAsia="Times New Roman"/>
                <w:kern w:val="0"/>
                <w:szCs w:val="28"/>
                <w:lang w:eastAsia="ar-SA"/>
              </w:rPr>
              <w:t>3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9E454A">
              <w:rPr>
                <w:rFonts w:eastAsia="Times New Roman"/>
                <w:kern w:val="0"/>
                <w:szCs w:val="28"/>
                <w:lang w:eastAsia="ar-SA"/>
              </w:rPr>
              <w:t>8,5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; в том числе на 2024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8,5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; в том числе на 2025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72665C">
              <w:rPr>
                <w:rFonts w:eastAsia="Times New Roman"/>
                <w:kern w:val="0"/>
                <w:szCs w:val="28"/>
                <w:lang w:eastAsia="ar-SA"/>
              </w:rPr>
              <w:t>8,5</w:t>
            </w:r>
            <w:r w:rsidR="0072665C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0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1" w:name="sub_1013"/>
      <w:bookmarkEnd w:id="0"/>
      <w:r w:rsidRPr="00CA5C54">
        <w:rPr>
          <w:szCs w:val="28"/>
        </w:rPr>
        <w:t xml:space="preserve">Пролетарское сельское поселение Кореновского  района  расположено в центральной части Краснодарского края в 70 </w:t>
      </w:r>
      <w:proofErr w:type="spellStart"/>
      <w:r w:rsidRPr="00CA5C54">
        <w:rPr>
          <w:szCs w:val="28"/>
        </w:rPr>
        <w:t>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</w:t>
      </w:r>
      <w:proofErr w:type="spellEnd"/>
      <w:r w:rsidRPr="00CA5C54">
        <w:rPr>
          <w:szCs w:val="28"/>
        </w:rPr>
        <w:t xml:space="preserve"> г. Краснодара и в 18 км от г. Кореновска. В состав Пролетарского сельского поселения входят два населенных пункта: хутор </w:t>
      </w:r>
      <w:proofErr w:type="spellStart"/>
      <w:r w:rsidRPr="00CA5C54">
        <w:rPr>
          <w:szCs w:val="28"/>
        </w:rPr>
        <w:t>Бабиче-Кореновский</w:t>
      </w:r>
      <w:proofErr w:type="spellEnd"/>
      <w:r w:rsidRPr="00CA5C54">
        <w:rPr>
          <w:szCs w:val="28"/>
        </w:rPr>
        <w:t xml:space="preserve">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lastRenderedPageBreak/>
        <w:t>Центр Пролетарского сельского поселения располагается в хуторе Бабиче-Кореновском. Площадь территорий, входящих в Пролетарское сельское 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2" w:name="sub_1014"/>
      <w:bookmarkEnd w:id="1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3" w:name="sub_1016"/>
      <w:bookmarkEnd w:id="2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4" w:name="sub_1018"/>
      <w:bookmarkEnd w:id="3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9"/>
      <w:bookmarkEnd w:id="4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5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 xml:space="preserve">В результате реализации Программы планируется достижение количественных и качественных показателей. Качественными </w:t>
      </w:r>
      <w:proofErr w:type="spellStart"/>
      <w:r w:rsidRPr="004851E2">
        <w:rPr>
          <w:szCs w:val="28"/>
        </w:rPr>
        <w:t>являютсядостижение</w:t>
      </w:r>
      <w:proofErr w:type="spellEnd"/>
      <w:r w:rsidRPr="004851E2">
        <w:rPr>
          <w:szCs w:val="28"/>
        </w:rPr>
        <w:t xml:space="preserve"> социально и экономически приемлемого уровня пожарной </w:t>
      </w:r>
      <w:proofErr w:type="spellStart"/>
      <w:r w:rsidRPr="004851E2">
        <w:rPr>
          <w:szCs w:val="28"/>
        </w:rPr>
        <w:t>безопасности</w:t>
      </w:r>
      <w:r>
        <w:rPr>
          <w:szCs w:val="28"/>
        </w:rPr>
        <w:t>,</w:t>
      </w:r>
      <w:r w:rsidRPr="004851E2">
        <w:rPr>
          <w:szCs w:val="28"/>
        </w:rPr>
        <w:t>создание</w:t>
      </w:r>
      <w:proofErr w:type="spellEnd"/>
      <w:r w:rsidRPr="004851E2">
        <w:rPr>
          <w:szCs w:val="28"/>
        </w:rPr>
        <w:t xml:space="preserve"> эффективной скоординированной системы противодействия угрозам пожарной </w:t>
      </w:r>
      <w:proofErr w:type="spellStart"/>
      <w:r w:rsidRPr="004851E2">
        <w:rPr>
          <w:szCs w:val="28"/>
        </w:rPr>
        <w:t>опасности</w:t>
      </w:r>
      <w:proofErr w:type="gramStart"/>
      <w:r>
        <w:rPr>
          <w:szCs w:val="28"/>
        </w:rPr>
        <w:t>.</w:t>
      </w:r>
      <w:r w:rsidRPr="004851E2">
        <w:rPr>
          <w:szCs w:val="28"/>
        </w:rPr>
        <w:t>К</w:t>
      </w:r>
      <w:proofErr w:type="gramEnd"/>
      <w:r w:rsidRPr="004851E2">
        <w:rPr>
          <w:szCs w:val="28"/>
        </w:rPr>
        <w:t>оличественными</w:t>
      </w:r>
      <w:proofErr w:type="spellEnd"/>
      <w:r w:rsidRPr="004851E2">
        <w:rPr>
          <w:szCs w:val="28"/>
        </w:rPr>
        <w:t xml:space="preserve">  -укрепление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lastRenderedPageBreak/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76"/>
        <w:gridCol w:w="1181"/>
        <w:gridCol w:w="1128"/>
        <w:gridCol w:w="1341"/>
      </w:tblGrid>
      <w:tr w:rsidR="00030740" w:rsidRPr="00CA5C54" w:rsidTr="00950750">
        <w:trPr>
          <w:trHeight w:val="322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40" w:rsidRPr="009425D9" w:rsidRDefault="00030740" w:rsidP="00D646FD">
            <w:pPr>
              <w:jc w:val="center"/>
            </w:pPr>
            <w:r w:rsidRPr="009425D9">
              <w:t>Наименование показателя</w:t>
            </w:r>
          </w:p>
          <w:p w:rsidR="00030740" w:rsidRPr="009425D9" w:rsidRDefault="00030740" w:rsidP="009E454A">
            <w:pPr>
              <w:jc w:val="center"/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40" w:rsidRPr="009425D9" w:rsidRDefault="00030740" w:rsidP="00D646FD">
            <w:pPr>
              <w:jc w:val="center"/>
            </w:pPr>
            <w:r>
              <w:t>Базовый показатель за 2022</w:t>
            </w:r>
            <w:r w:rsidRPr="009425D9">
              <w:t xml:space="preserve"> год</w:t>
            </w:r>
          </w:p>
          <w:p w:rsidR="00030740" w:rsidRPr="009425D9" w:rsidRDefault="00030740" w:rsidP="00D646FD">
            <w:pPr>
              <w:jc w:val="center"/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40" w:rsidRPr="009425D9" w:rsidRDefault="00030740" w:rsidP="00D646FD">
            <w:pPr>
              <w:jc w:val="center"/>
            </w:pPr>
            <w:r w:rsidRPr="009425D9">
              <w:t>Прогноз</w:t>
            </w:r>
          </w:p>
        </w:tc>
      </w:tr>
      <w:tr w:rsidR="00030740" w:rsidRPr="00CA5C54" w:rsidTr="00950750">
        <w:trPr>
          <w:trHeight w:val="330"/>
        </w:trPr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40" w:rsidRPr="00CA5C54" w:rsidRDefault="00030740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40" w:rsidRPr="00CA5C54" w:rsidRDefault="00030740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40" w:rsidRPr="00CA5C54" w:rsidRDefault="00030740" w:rsidP="00950750">
            <w:pPr>
              <w:widowControl/>
              <w:suppressAutoHyphens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2023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40" w:rsidRPr="00CA5C54" w:rsidRDefault="00030740" w:rsidP="00950750">
            <w:pPr>
              <w:widowControl/>
              <w:suppressAutoHyphens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2024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40" w:rsidRPr="009425D9" w:rsidRDefault="00030740" w:rsidP="00950750">
            <w:pPr>
              <w:jc w:val="center"/>
            </w:pPr>
          </w:p>
          <w:p w:rsidR="00030740" w:rsidRPr="00CA5C54" w:rsidRDefault="00030740" w:rsidP="00950750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2025 г.</w:t>
            </w:r>
          </w:p>
        </w:tc>
      </w:tr>
      <w:tr w:rsidR="00950750" w:rsidRPr="0025500B" w:rsidTr="00505D4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50" w:rsidRPr="009425D9" w:rsidRDefault="00950750" w:rsidP="00DA78F3">
            <w:r w:rsidRPr="009425D9">
              <w:t xml:space="preserve">Количество пожаров на территории </w:t>
            </w:r>
            <w:r>
              <w:t xml:space="preserve">Пролетарского </w:t>
            </w:r>
            <w:r w:rsidRPr="009425D9">
              <w:t>сельского поселения (ед.)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bookmarkStart w:id="6" w:name="_GoBack"/>
        <w:bookmarkEnd w:id="6"/>
      </w:tr>
      <w:tr w:rsidR="00950750" w:rsidRPr="0025500B" w:rsidTr="00505D4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50" w:rsidRPr="009425D9" w:rsidRDefault="00950750" w:rsidP="003F0480">
            <w:r w:rsidRPr="009425D9">
              <w:t xml:space="preserve">Число пострадавших от пожаров на территории </w:t>
            </w:r>
            <w:r w:rsidRPr="00DA78F3">
              <w:t>Пролетарского</w:t>
            </w:r>
            <w:r w:rsidRPr="009425D9">
              <w:t xml:space="preserve"> сельского поселения (ед.)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</w:tr>
      <w:tr w:rsidR="00950750" w:rsidRPr="0025500B" w:rsidTr="00505D49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750" w:rsidRPr="009425D9" w:rsidRDefault="00950750" w:rsidP="003F0480">
            <w:r w:rsidRPr="009425D9">
              <w:t>Материальные потери от пожаров (руб.)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Pr="009425D9" w:rsidRDefault="00950750" w:rsidP="005E2794">
            <w:pPr>
              <w:jc w:val="center"/>
            </w:pPr>
            <w:r w:rsidRPr="009425D9"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Default="00950750" w:rsidP="00D151B5">
            <w:pPr>
              <w:jc w:val="center"/>
            </w:pPr>
            <w:r w:rsidRPr="009425D9"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50" w:rsidRDefault="00950750" w:rsidP="005E2794">
            <w:pPr>
              <w:jc w:val="center"/>
            </w:pPr>
            <w:r w:rsidRPr="009425D9">
              <w:t>0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proofErr w:type="gramStart"/>
      <w:r w:rsidR="006A4599" w:rsidRPr="006A4599">
        <w:rPr>
          <w:szCs w:val="28"/>
        </w:rPr>
        <w:t>«К</w:t>
      </w:r>
      <w:proofErr w:type="gramEnd"/>
      <w:r w:rsidR="006A4599" w:rsidRPr="006A4599">
        <w:rPr>
          <w:szCs w:val="28"/>
        </w:rPr>
        <w:t>омплексные мероприятия по обеспечению первичных мер пожарной безопасности на территории Пролетарского сельского поселе</w:t>
      </w:r>
      <w:r w:rsidR="004E08AC">
        <w:rPr>
          <w:szCs w:val="28"/>
        </w:rPr>
        <w:t>ния Кореновского района» на 20</w:t>
      </w:r>
      <w:r w:rsidR="00763849">
        <w:rPr>
          <w:szCs w:val="28"/>
        </w:rPr>
        <w:t>2</w:t>
      </w:r>
      <w:r w:rsidR="009E454A">
        <w:rPr>
          <w:szCs w:val="28"/>
        </w:rPr>
        <w:t>3</w:t>
      </w:r>
      <w:r w:rsidR="00141A0D">
        <w:rPr>
          <w:szCs w:val="28"/>
        </w:rPr>
        <w:t>-2025</w:t>
      </w:r>
      <w:r w:rsidR="006A4599" w:rsidRPr="006A4599">
        <w:rPr>
          <w:szCs w:val="28"/>
        </w:rPr>
        <w:t xml:space="preserve"> год</w:t>
      </w:r>
      <w:r w:rsidR="00141A0D">
        <w:rPr>
          <w:szCs w:val="28"/>
        </w:rPr>
        <w:t>ы</w:t>
      </w:r>
    </w:p>
    <w:tbl>
      <w:tblPr>
        <w:tblW w:w="15310" w:type="dxa"/>
        <w:tblInd w:w="-318" w:type="dxa"/>
        <w:tblLayout w:type="fixed"/>
        <w:tblLook w:val="04A0"/>
      </w:tblPr>
      <w:tblGrid>
        <w:gridCol w:w="568"/>
        <w:gridCol w:w="4536"/>
        <w:gridCol w:w="3827"/>
        <w:gridCol w:w="1418"/>
        <w:gridCol w:w="1134"/>
        <w:gridCol w:w="1276"/>
        <w:gridCol w:w="850"/>
        <w:gridCol w:w="850"/>
        <w:gridCol w:w="851"/>
      </w:tblGrid>
      <w:tr w:rsidR="00141A0D" w:rsidRPr="00361FA5" w:rsidTr="00AE6C78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 xml:space="preserve">№ </w:t>
            </w:r>
            <w:proofErr w:type="spellStart"/>
            <w:proofErr w:type="gramStart"/>
            <w:r w:rsidRPr="00361FA5">
              <w:rPr>
                <w:sz w:val="24"/>
              </w:rPr>
              <w:t>п</w:t>
            </w:r>
            <w:proofErr w:type="spellEnd"/>
            <w:proofErr w:type="gramEnd"/>
            <w:r w:rsidRPr="00361FA5">
              <w:rPr>
                <w:sz w:val="24"/>
              </w:rPr>
              <w:t>/</w:t>
            </w:r>
            <w:proofErr w:type="spellStart"/>
            <w:r w:rsidRPr="00361FA5">
              <w:rPr>
                <w:sz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A0D" w:rsidRPr="00361FA5" w:rsidRDefault="00141A0D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Default="00141A0D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41A0D" w:rsidRPr="00361FA5" w:rsidRDefault="00141A0D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141A0D" w:rsidRPr="00361FA5" w:rsidTr="00141A0D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D" w:rsidRPr="00361FA5" w:rsidRDefault="00141A0D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A0D" w:rsidRPr="00361FA5" w:rsidRDefault="00141A0D" w:rsidP="00273BBF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2023</w:t>
            </w:r>
            <w:r w:rsidRPr="00361FA5">
              <w:rPr>
                <w:sz w:val="24"/>
              </w:rPr>
              <w:t xml:space="preserve"> год</w:t>
            </w:r>
          </w:p>
          <w:p w:rsidR="00141A0D" w:rsidRPr="00361FA5" w:rsidRDefault="00141A0D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A0D" w:rsidRPr="00361FA5" w:rsidRDefault="00141A0D" w:rsidP="00141A0D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2024</w:t>
            </w:r>
            <w:r w:rsidRPr="00361FA5">
              <w:rPr>
                <w:sz w:val="24"/>
              </w:rPr>
              <w:t xml:space="preserve"> год</w:t>
            </w:r>
          </w:p>
          <w:p w:rsidR="00141A0D" w:rsidRPr="00361FA5" w:rsidRDefault="00141A0D" w:rsidP="00273B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A0D" w:rsidRPr="00361FA5" w:rsidRDefault="00141A0D" w:rsidP="00141A0D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 xml:space="preserve">2025 </w:t>
            </w:r>
            <w:r w:rsidRPr="00361FA5">
              <w:rPr>
                <w:sz w:val="24"/>
              </w:rPr>
              <w:t>год</w:t>
            </w:r>
          </w:p>
          <w:p w:rsidR="00141A0D" w:rsidRPr="00361FA5" w:rsidRDefault="00141A0D" w:rsidP="00273B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A0D" w:rsidRPr="00361FA5" w:rsidRDefault="00141A0D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FFA" w:rsidRPr="00361FA5" w:rsidRDefault="00BD4FFA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361FA5" w:rsidRDefault="00BD4FFA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BD4FFA" w:rsidRPr="00361FA5" w:rsidTr="00BD4FFA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FFA" w:rsidRPr="00361FA5" w:rsidRDefault="00BD4FFA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FFA" w:rsidRPr="00361FA5" w:rsidRDefault="00BD4FFA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4FFA" w:rsidRPr="00361FA5" w:rsidRDefault="00BD4FFA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FFA" w:rsidRPr="00361FA5" w:rsidRDefault="00BD4FFA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proofErr w:type="gramStart"/>
            <w:r w:rsidRPr="00361FA5">
              <w:rPr>
                <w:sz w:val="24"/>
              </w:rPr>
              <w:t>Согласно графика</w:t>
            </w:r>
            <w:proofErr w:type="gramEnd"/>
          </w:p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FC320D">
        <w:trPr>
          <w:trHeight w:val="11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lastRenderedPageBreak/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Pr="00361FA5" w:rsidRDefault="00BD4FFA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BD4FFA" w:rsidRPr="00361FA5" w:rsidRDefault="00BD4FFA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FC320D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 w:rsidP="00B91E8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361FA5" w:rsidRDefault="00BD4FFA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361FA5" w:rsidRDefault="00BD4FFA" w:rsidP="003145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361FA5" w:rsidRDefault="00BD4FFA" w:rsidP="00C9191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984456" w:rsidRDefault="00BD4FFA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984456" w:rsidRDefault="00BD4FFA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BD4FFA" w:rsidRPr="00361FA5" w:rsidTr="00BD4FFA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A" w:rsidRPr="00984456" w:rsidRDefault="00BD4FFA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Pr="00984456" w:rsidRDefault="00BD4FFA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Pr="00984456" w:rsidRDefault="00BD4FFA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FFA" w:rsidRDefault="00BD4FFA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A" w:rsidRDefault="00BD4FFA">
            <w:r w:rsidRPr="00BA5CF2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FFA" w:rsidRPr="004A51A6" w:rsidRDefault="00BD4FFA" w:rsidP="00C9191E">
            <w:pPr>
              <w:jc w:val="center"/>
              <w:rPr>
                <w:sz w:val="24"/>
              </w:rPr>
            </w:pPr>
          </w:p>
        </w:tc>
      </w:tr>
      <w:tr w:rsidR="000E00BD" w:rsidRPr="00361FA5" w:rsidTr="000E00BD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D" w:rsidRPr="00361FA5" w:rsidRDefault="000E00BD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BD" w:rsidRPr="00361FA5" w:rsidRDefault="000E00BD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D" w:rsidRPr="00361FA5" w:rsidRDefault="000E00BD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E00BD" w:rsidRPr="00361FA5" w:rsidRDefault="000E00BD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  <w:r>
              <w:rPr>
                <w:kern w:val="2"/>
                <w:sz w:val="24"/>
              </w:rPr>
              <w:t xml:space="preserve"> (апрель-октябрь)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BD" w:rsidRPr="00361FA5" w:rsidRDefault="000E00BD" w:rsidP="000E00BD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0E00BD">
            <w:pPr>
              <w:jc w:val="center"/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0E00BD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BD" w:rsidRDefault="000E00BD" w:rsidP="000E00BD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0BD" w:rsidRPr="00C7007A" w:rsidRDefault="000E00BD" w:rsidP="00C9191E">
            <w:pPr>
              <w:jc w:val="center"/>
              <w:rPr>
                <w:sz w:val="24"/>
              </w:rPr>
            </w:pPr>
          </w:p>
        </w:tc>
      </w:tr>
      <w:tr w:rsidR="000C4C27" w:rsidRPr="00361FA5" w:rsidTr="00BD4FF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7" w:rsidRPr="00361FA5" w:rsidRDefault="000C4C27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7" w:rsidRPr="00361FA5" w:rsidRDefault="000C4C2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Pr="00361FA5" w:rsidRDefault="000C4C27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C4C27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C4C27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C4C27" w:rsidRPr="00361FA5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27" w:rsidRDefault="000C4C27" w:rsidP="00F659BB">
            <w:pPr>
              <w:snapToGrid w:val="0"/>
              <w:jc w:val="center"/>
              <w:rPr>
                <w:sz w:val="24"/>
              </w:rPr>
            </w:pPr>
          </w:p>
          <w:p w:rsidR="000C4C27" w:rsidRDefault="000C4C27" w:rsidP="00F659BB">
            <w:pPr>
              <w:snapToGrid w:val="0"/>
              <w:jc w:val="center"/>
              <w:rPr>
                <w:sz w:val="24"/>
              </w:rPr>
            </w:pPr>
          </w:p>
          <w:p w:rsidR="000C4C27" w:rsidRPr="00361FA5" w:rsidRDefault="000C4C27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 w:rsidP="00F659BB">
            <w:pPr>
              <w:jc w:val="center"/>
              <w:rPr>
                <w:sz w:val="24"/>
              </w:rPr>
            </w:pPr>
          </w:p>
          <w:p w:rsidR="000C4C27" w:rsidRDefault="000C4C27" w:rsidP="00F659BB">
            <w:pPr>
              <w:jc w:val="center"/>
              <w:rPr>
                <w:sz w:val="24"/>
              </w:rPr>
            </w:pPr>
          </w:p>
          <w:p w:rsidR="000C4C27" w:rsidRDefault="000C4C27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>
            <w:r w:rsidRPr="002C2837">
              <w:rPr>
                <w:sz w:val="24"/>
              </w:rPr>
              <w:t>Без финансирования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27" w:rsidRDefault="000C4C27">
            <w:r w:rsidRPr="002C2837">
              <w:rPr>
                <w:sz w:val="24"/>
              </w:rPr>
              <w:t>Без финансирования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C27" w:rsidRPr="00C7007A" w:rsidRDefault="000C4C27" w:rsidP="00F659BB">
            <w:pPr>
              <w:jc w:val="center"/>
              <w:rPr>
                <w:sz w:val="24"/>
              </w:rPr>
            </w:pPr>
          </w:p>
        </w:tc>
      </w:tr>
      <w:tr w:rsidR="005B744C" w:rsidRPr="00DC11C4" w:rsidTr="00BD4FF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C" w:rsidRPr="00361FA5" w:rsidRDefault="005B744C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C" w:rsidRPr="00361FA5" w:rsidRDefault="005B744C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Увеличение материальной базы для обеспечения первичных мер пожарной безопасности в границах населенных </w:t>
            </w: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пунктов поселени</w:t>
            </w:r>
            <w:proofErr w:type="gramStart"/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</w:t>
            </w:r>
            <w:proofErr w:type="gramEnd"/>
            <w:r w:rsidRPr="007C0DFE">
              <w:rPr>
                <w:rFonts w:eastAsia="Times New Roman"/>
                <w:kern w:val="0"/>
                <w:sz w:val="24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361FA5" w:rsidRDefault="005B744C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материальной базы для обеспечения первичных мер пожарной безопасности в </w:t>
            </w: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границах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59575E" w:rsidRDefault="005B744C" w:rsidP="00527DF1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4C" w:rsidRPr="00F64CAB" w:rsidRDefault="005B744C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4C" w:rsidRPr="00F64CAB" w:rsidRDefault="005B744C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  <w:p w:rsidR="005B744C" w:rsidRPr="00F64CAB" w:rsidRDefault="005B744C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F64CAB" w:rsidRDefault="005B744C" w:rsidP="00D151B5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F64CAB" w:rsidRDefault="005B744C" w:rsidP="00D151B5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-</w:t>
            </w:r>
          </w:p>
          <w:p w:rsidR="005B744C" w:rsidRPr="00F64CAB" w:rsidRDefault="005B744C" w:rsidP="00D151B5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C" w:rsidRPr="00361FA5" w:rsidRDefault="005B744C">
            <w:pPr>
              <w:snapToGrid w:val="0"/>
              <w:jc w:val="center"/>
              <w:rPr>
                <w:sz w:val="24"/>
              </w:rPr>
            </w:pPr>
          </w:p>
        </w:tc>
      </w:tr>
      <w:tr w:rsidR="006C0576" w:rsidRPr="00DC11C4" w:rsidTr="00781658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6" w:rsidRPr="00361FA5" w:rsidRDefault="006C0576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576" w:rsidRPr="00F64CAB" w:rsidRDefault="006C0576" w:rsidP="002975B7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576" w:rsidRDefault="006C0576" w:rsidP="00D151B5">
            <w:pPr>
              <w:jc w:val="center"/>
            </w:pPr>
            <w:r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76" w:rsidRDefault="006C0576" w:rsidP="00D151B5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76" w:rsidRDefault="006C0576" w:rsidP="00D151B5">
            <w:pPr>
              <w:jc w:val="center"/>
            </w:pPr>
            <w:r w:rsidRPr="002E1BB8">
              <w:rPr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361FA5" w:rsidRDefault="006C0576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901237">
        <w:rPr>
          <w:rFonts w:eastAsia="Times New Roman"/>
          <w:kern w:val="0"/>
          <w:szCs w:val="28"/>
          <w:lang w:eastAsia="ru-RU"/>
        </w:rPr>
        <w:t>ия мероприятий Программы на 20</w:t>
      </w:r>
      <w:r w:rsidR="00763849">
        <w:rPr>
          <w:rFonts w:eastAsia="Times New Roman"/>
          <w:kern w:val="0"/>
          <w:szCs w:val="28"/>
          <w:lang w:eastAsia="ru-RU"/>
        </w:rPr>
        <w:t>2</w:t>
      </w:r>
      <w:r w:rsidR="009E454A">
        <w:rPr>
          <w:rFonts w:eastAsia="Times New Roman"/>
          <w:kern w:val="0"/>
          <w:szCs w:val="28"/>
          <w:lang w:eastAsia="ru-RU"/>
        </w:rPr>
        <w:t>3</w:t>
      </w:r>
      <w:r w:rsidR="00280E08">
        <w:rPr>
          <w:rFonts w:eastAsia="Times New Roman"/>
          <w:kern w:val="0"/>
          <w:szCs w:val="28"/>
          <w:lang w:eastAsia="ru-RU"/>
        </w:rPr>
        <w:t>-2025</w:t>
      </w:r>
      <w:r w:rsidRPr="00333388">
        <w:rPr>
          <w:rFonts w:eastAsia="Times New Roman"/>
          <w:kern w:val="0"/>
          <w:szCs w:val="28"/>
          <w:lang w:eastAsia="ru-RU"/>
        </w:rPr>
        <w:t xml:space="preserve"> год</w:t>
      </w:r>
      <w:r w:rsidR="00280E08">
        <w:rPr>
          <w:rFonts w:eastAsia="Times New Roman"/>
          <w:kern w:val="0"/>
          <w:szCs w:val="28"/>
          <w:lang w:eastAsia="ru-RU"/>
        </w:rPr>
        <w:t>ы</w:t>
      </w:r>
      <w:r w:rsidRPr="00333388">
        <w:rPr>
          <w:rFonts w:eastAsia="Times New Roman"/>
          <w:kern w:val="0"/>
          <w:szCs w:val="28"/>
          <w:lang w:eastAsia="ru-RU"/>
        </w:rPr>
        <w:t xml:space="preserve">  составляет – </w:t>
      </w:r>
      <w:r w:rsidR="00280E08">
        <w:rPr>
          <w:rFonts w:eastAsia="Times New Roman"/>
          <w:kern w:val="0"/>
          <w:szCs w:val="28"/>
          <w:lang w:eastAsia="ru-RU"/>
        </w:rPr>
        <w:t>25,5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292"/>
        <w:gridCol w:w="1560"/>
        <w:gridCol w:w="1275"/>
        <w:gridCol w:w="992"/>
      </w:tblGrid>
      <w:tr w:rsidR="007E36CD" w:rsidRPr="00333388" w:rsidTr="00F43C47">
        <w:trPr>
          <w:cantSplit/>
        </w:trPr>
        <w:tc>
          <w:tcPr>
            <w:tcW w:w="4912" w:type="dxa"/>
            <w:vMerge w:val="restart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5119" w:type="dxa"/>
            <w:gridSpan w:val="4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7E36CD" w:rsidRPr="00333388" w:rsidTr="007E36CD">
        <w:trPr>
          <w:cantSplit/>
        </w:trPr>
        <w:tc>
          <w:tcPr>
            <w:tcW w:w="4912" w:type="dxa"/>
            <w:vMerge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7E36CD" w:rsidRPr="00333388" w:rsidRDefault="007E36CD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2023</w:t>
            </w: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</w:tcPr>
          <w:p w:rsidR="007E36CD" w:rsidRDefault="007E36CD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</w:tcPr>
          <w:p w:rsidR="007E36CD" w:rsidRDefault="007E36CD" w:rsidP="00C70E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2025г.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vAlign w:val="center"/>
          </w:tcPr>
          <w:p w:rsidR="007E36CD" w:rsidRDefault="007255CD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25,5</w:t>
            </w:r>
          </w:p>
        </w:tc>
        <w:tc>
          <w:tcPr>
            <w:tcW w:w="1560" w:type="dxa"/>
            <w:vAlign w:val="center"/>
          </w:tcPr>
          <w:p w:rsidR="007E36CD" w:rsidRDefault="007E36CD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 w:rsidRPr="005D35D0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vAlign w:val="center"/>
          </w:tcPr>
          <w:p w:rsidR="007E36CD" w:rsidRDefault="007E36CD" w:rsidP="007E36CD">
            <w:pPr>
              <w:jc w:val="center"/>
            </w:pPr>
            <w:r w:rsidRPr="005D35D0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292" w:type="dxa"/>
            <w:vAlign w:val="center"/>
          </w:tcPr>
          <w:p w:rsidR="007E36CD" w:rsidRPr="00333388" w:rsidRDefault="007E36CD" w:rsidP="007E36C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7E36CD" w:rsidRPr="00F84D40" w:rsidRDefault="007E36CD" w:rsidP="007E36CD">
            <w:pPr>
              <w:jc w:val="center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-</w:t>
            </w:r>
          </w:p>
        </w:tc>
      </w:tr>
      <w:tr w:rsidR="007E36CD" w:rsidRPr="00333388" w:rsidTr="007E36CD">
        <w:tc>
          <w:tcPr>
            <w:tcW w:w="4912" w:type="dxa"/>
          </w:tcPr>
          <w:p w:rsidR="007E36CD" w:rsidRPr="00333388" w:rsidRDefault="007E36CD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92" w:type="dxa"/>
            <w:vAlign w:val="center"/>
          </w:tcPr>
          <w:p w:rsidR="007E36CD" w:rsidRDefault="007255CD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25,5</w:t>
            </w:r>
          </w:p>
        </w:tc>
        <w:tc>
          <w:tcPr>
            <w:tcW w:w="1560" w:type="dxa"/>
            <w:vAlign w:val="center"/>
          </w:tcPr>
          <w:p w:rsidR="007E36CD" w:rsidRDefault="007E36CD" w:rsidP="007E36CD">
            <w:pPr>
              <w:jc w:val="center"/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vAlign w:val="center"/>
          </w:tcPr>
          <w:p w:rsidR="007E36CD" w:rsidRDefault="007E36CD" w:rsidP="007E36CD">
            <w:pPr>
              <w:jc w:val="center"/>
            </w:pPr>
            <w:r w:rsidRPr="002974E9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vAlign w:val="center"/>
          </w:tcPr>
          <w:p w:rsidR="007E36CD" w:rsidRDefault="007E36CD" w:rsidP="007E36CD">
            <w:pPr>
              <w:jc w:val="center"/>
            </w:pPr>
            <w:r w:rsidRPr="002974E9">
              <w:rPr>
                <w:rFonts w:eastAsia="Times New Roman" w:cs="Arial"/>
                <w:kern w:val="0"/>
                <w:szCs w:val="20"/>
                <w:lang w:eastAsia="ru-RU"/>
              </w:rPr>
              <w:t>8,5</w:t>
            </w:r>
          </w:p>
        </w:tc>
      </w:tr>
    </w:tbl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33388">
        <w:rPr>
          <w:rFonts w:eastAsia="Times New Roman"/>
          <w:kern w:val="0"/>
          <w:szCs w:val="28"/>
          <w:lang w:eastAsia="ru-RU"/>
        </w:rPr>
        <w:t>Контроль за</w:t>
      </w:r>
      <w:proofErr w:type="gramEnd"/>
      <w:r w:rsidRPr="00333388">
        <w:rPr>
          <w:rFonts w:eastAsia="Times New Roman"/>
          <w:kern w:val="0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 от  </w:t>
      </w:r>
      <w:r w:rsidR="003A7E95">
        <w:rPr>
          <w:rFonts w:eastAsia="Times New Roman"/>
          <w:bCs/>
          <w:kern w:val="0"/>
          <w:szCs w:val="28"/>
          <w:lang w:eastAsia="ru-RU"/>
        </w:rPr>
        <w:t>1</w:t>
      </w:r>
      <w:r w:rsidR="00C70E48">
        <w:rPr>
          <w:rFonts w:eastAsia="Times New Roman"/>
          <w:bCs/>
          <w:kern w:val="0"/>
          <w:szCs w:val="28"/>
          <w:lang w:eastAsia="ru-RU"/>
        </w:rPr>
        <w:t>9</w:t>
      </w:r>
      <w:r w:rsidRPr="00333388">
        <w:rPr>
          <w:rFonts w:eastAsia="Times New Roman"/>
          <w:bCs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880B9C" w:rsidRDefault="00880B9C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результативности реализации Программы осуществляется на основе следующих индикаторов:</w:t>
      </w:r>
    </w:p>
    <w:p w:rsidR="00880B9C" w:rsidRPr="00880B9C" w:rsidRDefault="00880B9C" w:rsidP="00880B9C">
      <w:pPr>
        <w:widowControl/>
        <w:tabs>
          <w:tab w:val="left" w:pos="-15"/>
        </w:tabs>
        <w:suppressAutoHyphens w:val="0"/>
        <w:ind w:left="-15" w:firstLine="866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 xml:space="preserve">Оценка эффективности реализации Программы </w:t>
      </w:r>
      <w:r w:rsidR="00100C37" w:rsidRPr="00880B9C">
        <w:rPr>
          <w:rFonts w:eastAsia="Times New Roman"/>
          <w:kern w:val="0"/>
          <w:szCs w:val="28"/>
          <w:lang w:eastAsia="ru-RU"/>
        </w:rPr>
        <w:t>производится</w:t>
      </w:r>
      <w:r w:rsidRPr="00880B9C">
        <w:rPr>
          <w:rFonts w:eastAsia="Times New Roman"/>
          <w:kern w:val="0"/>
          <w:szCs w:val="28"/>
          <w:lang w:eastAsia="ru-RU"/>
        </w:rPr>
        <w:t xml:space="preserve"> соответствии с постановлением администрацией Пролетарского сельского поселения Кореновского района  от  </w:t>
      </w:r>
      <w:r w:rsidR="00B6298F">
        <w:rPr>
          <w:rFonts w:eastAsia="Times New Roman"/>
          <w:kern w:val="0"/>
          <w:szCs w:val="28"/>
          <w:lang w:eastAsia="ru-RU"/>
        </w:rPr>
        <w:t>19</w:t>
      </w:r>
      <w:r w:rsidRPr="00880B9C">
        <w:rPr>
          <w:rFonts w:eastAsia="Times New Roman"/>
          <w:kern w:val="0"/>
          <w:szCs w:val="28"/>
          <w:lang w:eastAsia="ru-RU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95AAB" w:rsidRDefault="00A95AA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</w:p>
    <w:p w:rsidR="00FE0588" w:rsidRDefault="00FE0588" w:rsidP="00FE0588">
      <w:pPr>
        <w:jc w:val="both"/>
        <w:rPr>
          <w:szCs w:val="28"/>
        </w:rPr>
      </w:pPr>
      <w:r>
        <w:rPr>
          <w:szCs w:val="28"/>
        </w:rPr>
        <w:t>Глава</w:t>
      </w:r>
    </w:p>
    <w:p w:rsidR="00FE0588" w:rsidRDefault="00FE0588" w:rsidP="00FE0588">
      <w:pPr>
        <w:jc w:val="both"/>
        <w:rPr>
          <w:szCs w:val="28"/>
        </w:rPr>
      </w:pPr>
      <w:r>
        <w:rPr>
          <w:szCs w:val="28"/>
        </w:rPr>
        <w:t xml:space="preserve">Пролетарского </w:t>
      </w:r>
      <w:r w:rsidRPr="00881ADE">
        <w:rPr>
          <w:szCs w:val="28"/>
        </w:rPr>
        <w:t>сельского поселения</w:t>
      </w:r>
    </w:p>
    <w:p w:rsidR="00FE0588" w:rsidRDefault="00FE0588" w:rsidP="00FE0588">
      <w:pPr>
        <w:jc w:val="both"/>
        <w:rPr>
          <w:szCs w:val="28"/>
        </w:rPr>
        <w:sectPr w:rsidR="00FE0588" w:rsidSect="001B1F4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881ADE">
        <w:rPr>
          <w:szCs w:val="28"/>
        </w:rPr>
        <w:t xml:space="preserve">Кореновского района                                            </w:t>
      </w:r>
      <w:r>
        <w:rPr>
          <w:szCs w:val="28"/>
        </w:rPr>
        <w:t xml:space="preserve">                  И.В. </w:t>
      </w:r>
      <w:proofErr w:type="spellStart"/>
      <w:r>
        <w:rPr>
          <w:szCs w:val="28"/>
        </w:rPr>
        <w:t>Турашов</w:t>
      </w:r>
      <w:proofErr w:type="spellEnd"/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sectPr w:rsidR="00FD604B" w:rsidRPr="00FD604B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53" w:rsidRDefault="00E83753" w:rsidP="00A622FA">
      <w:r>
        <w:separator/>
      </w:r>
    </w:p>
  </w:endnote>
  <w:endnote w:type="continuationSeparator" w:id="0">
    <w:p w:rsidR="00E83753" w:rsidRDefault="00E83753" w:rsidP="00A6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53" w:rsidRDefault="00E83753" w:rsidP="00A622FA">
      <w:r>
        <w:separator/>
      </w:r>
    </w:p>
  </w:footnote>
  <w:footnote w:type="continuationSeparator" w:id="0">
    <w:p w:rsidR="00E83753" w:rsidRDefault="00E83753" w:rsidP="00A62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740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098"/>
    <w:rsid w:val="00042177"/>
    <w:rsid w:val="0004275A"/>
    <w:rsid w:val="00043DA7"/>
    <w:rsid w:val="000441F1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11FB"/>
    <w:rsid w:val="000748B8"/>
    <w:rsid w:val="00075852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09A2"/>
    <w:rsid w:val="000A234D"/>
    <w:rsid w:val="000A5016"/>
    <w:rsid w:val="000B22F0"/>
    <w:rsid w:val="000B3814"/>
    <w:rsid w:val="000B399E"/>
    <w:rsid w:val="000B454F"/>
    <w:rsid w:val="000B47A2"/>
    <w:rsid w:val="000B4A69"/>
    <w:rsid w:val="000B5567"/>
    <w:rsid w:val="000B651A"/>
    <w:rsid w:val="000B748F"/>
    <w:rsid w:val="000C06D1"/>
    <w:rsid w:val="000C12E6"/>
    <w:rsid w:val="000C25A6"/>
    <w:rsid w:val="000C26B9"/>
    <w:rsid w:val="000C27F2"/>
    <w:rsid w:val="000C4C27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8D4"/>
    <w:rsid w:val="000D6AB5"/>
    <w:rsid w:val="000D7666"/>
    <w:rsid w:val="000E00BD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0C37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A0D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25FB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370"/>
    <w:rsid w:val="001A4649"/>
    <w:rsid w:val="001A5540"/>
    <w:rsid w:val="001B0D9A"/>
    <w:rsid w:val="001B2E66"/>
    <w:rsid w:val="001B79C8"/>
    <w:rsid w:val="001C0DE5"/>
    <w:rsid w:val="001C30CA"/>
    <w:rsid w:val="001C35AB"/>
    <w:rsid w:val="001C45AD"/>
    <w:rsid w:val="001C54BA"/>
    <w:rsid w:val="001C68FD"/>
    <w:rsid w:val="001C7C8E"/>
    <w:rsid w:val="001D15B1"/>
    <w:rsid w:val="001D169E"/>
    <w:rsid w:val="001D1A24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4DE"/>
    <w:rsid w:val="001F5A19"/>
    <w:rsid w:val="001F5DA1"/>
    <w:rsid w:val="00202285"/>
    <w:rsid w:val="00202992"/>
    <w:rsid w:val="002041B3"/>
    <w:rsid w:val="0020486E"/>
    <w:rsid w:val="00210008"/>
    <w:rsid w:val="00211F53"/>
    <w:rsid w:val="0021202F"/>
    <w:rsid w:val="002127EB"/>
    <w:rsid w:val="00213535"/>
    <w:rsid w:val="002141D0"/>
    <w:rsid w:val="00214829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05D5"/>
    <w:rsid w:val="0025159F"/>
    <w:rsid w:val="00252CA1"/>
    <w:rsid w:val="0025500B"/>
    <w:rsid w:val="00256547"/>
    <w:rsid w:val="002573B5"/>
    <w:rsid w:val="0026309D"/>
    <w:rsid w:val="00263B5F"/>
    <w:rsid w:val="00265505"/>
    <w:rsid w:val="002667E7"/>
    <w:rsid w:val="00267908"/>
    <w:rsid w:val="0027185B"/>
    <w:rsid w:val="0027230E"/>
    <w:rsid w:val="00272502"/>
    <w:rsid w:val="00273BBF"/>
    <w:rsid w:val="0027590E"/>
    <w:rsid w:val="002760B6"/>
    <w:rsid w:val="002766B1"/>
    <w:rsid w:val="00276795"/>
    <w:rsid w:val="00280E08"/>
    <w:rsid w:val="00281CD8"/>
    <w:rsid w:val="00282383"/>
    <w:rsid w:val="00283263"/>
    <w:rsid w:val="00283DEA"/>
    <w:rsid w:val="00286EE8"/>
    <w:rsid w:val="00287536"/>
    <w:rsid w:val="002876C5"/>
    <w:rsid w:val="002936FF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79D"/>
    <w:rsid w:val="00347C6A"/>
    <w:rsid w:val="0035045B"/>
    <w:rsid w:val="00350A62"/>
    <w:rsid w:val="00352986"/>
    <w:rsid w:val="00353CEF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A7E95"/>
    <w:rsid w:val="003B20EB"/>
    <w:rsid w:val="003B4FF3"/>
    <w:rsid w:val="003B5624"/>
    <w:rsid w:val="003B6973"/>
    <w:rsid w:val="003B6B03"/>
    <w:rsid w:val="003C029D"/>
    <w:rsid w:val="003C0C3F"/>
    <w:rsid w:val="003C18FB"/>
    <w:rsid w:val="003C3C84"/>
    <w:rsid w:val="003C4873"/>
    <w:rsid w:val="003C7875"/>
    <w:rsid w:val="003D2618"/>
    <w:rsid w:val="003D42C6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47EF"/>
    <w:rsid w:val="003F552D"/>
    <w:rsid w:val="003F5ABE"/>
    <w:rsid w:val="003F6240"/>
    <w:rsid w:val="003F66ED"/>
    <w:rsid w:val="003F798B"/>
    <w:rsid w:val="00401BAD"/>
    <w:rsid w:val="00402856"/>
    <w:rsid w:val="00405594"/>
    <w:rsid w:val="00405773"/>
    <w:rsid w:val="0040604F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05B"/>
    <w:rsid w:val="0042492B"/>
    <w:rsid w:val="0042566A"/>
    <w:rsid w:val="00425D11"/>
    <w:rsid w:val="0042632C"/>
    <w:rsid w:val="00432D84"/>
    <w:rsid w:val="00434DD9"/>
    <w:rsid w:val="0043570C"/>
    <w:rsid w:val="00440B35"/>
    <w:rsid w:val="00442358"/>
    <w:rsid w:val="00442CB7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E23"/>
    <w:rsid w:val="00493461"/>
    <w:rsid w:val="00493F8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25D7"/>
    <w:rsid w:val="004D5164"/>
    <w:rsid w:val="004D59D2"/>
    <w:rsid w:val="004D6100"/>
    <w:rsid w:val="004D69B9"/>
    <w:rsid w:val="004D7927"/>
    <w:rsid w:val="004D7CAD"/>
    <w:rsid w:val="004E08AC"/>
    <w:rsid w:val="004E1503"/>
    <w:rsid w:val="004E4067"/>
    <w:rsid w:val="004E6046"/>
    <w:rsid w:val="004E7B21"/>
    <w:rsid w:val="004F1778"/>
    <w:rsid w:val="004F237C"/>
    <w:rsid w:val="004F2C23"/>
    <w:rsid w:val="004F589B"/>
    <w:rsid w:val="004F74DD"/>
    <w:rsid w:val="004F78F7"/>
    <w:rsid w:val="005013D4"/>
    <w:rsid w:val="00503217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6D48"/>
    <w:rsid w:val="005276A8"/>
    <w:rsid w:val="005276F3"/>
    <w:rsid w:val="0052779F"/>
    <w:rsid w:val="00527DF1"/>
    <w:rsid w:val="00533FE8"/>
    <w:rsid w:val="0053452F"/>
    <w:rsid w:val="00535F7E"/>
    <w:rsid w:val="00541330"/>
    <w:rsid w:val="00543BBC"/>
    <w:rsid w:val="005453D8"/>
    <w:rsid w:val="005456C3"/>
    <w:rsid w:val="0054797E"/>
    <w:rsid w:val="00551984"/>
    <w:rsid w:val="0055358D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75E"/>
    <w:rsid w:val="00595A37"/>
    <w:rsid w:val="00595A8F"/>
    <w:rsid w:val="00596FE6"/>
    <w:rsid w:val="005A0459"/>
    <w:rsid w:val="005A1557"/>
    <w:rsid w:val="005A20DE"/>
    <w:rsid w:val="005A3B43"/>
    <w:rsid w:val="005A4B45"/>
    <w:rsid w:val="005A4D40"/>
    <w:rsid w:val="005B6ADE"/>
    <w:rsid w:val="005B744C"/>
    <w:rsid w:val="005C090C"/>
    <w:rsid w:val="005C1F1E"/>
    <w:rsid w:val="005C259C"/>
    <w:rsid w:val="005C2DE2"/>
    <w:rsid w:val="005C33B2"/>
    <w:rsid w:val="005C4EA7"/>
    <w:rsid w:val="005C5CD2"/>
    <w:rsid w:val="005C6954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106"/>
    <w:rsid w:val="005F4107"/>
    <w:rsid w:val="005F49DE"/>
    <w:rsid w:val="005F5A09"/>
    <w:rsid w:val="005F67D8"/>
    <w:rsid w:val="005F6B67"/>
    <w:rsid w:val="00600C92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1A8E"/>
    <w:rsid w:val="00633A1A"/>
    <w:rsid w:val="00634B80"/>
    <w:rsid w:val="00635334"/>
    <w:rsid w:val="00635B65"/>
    <w:rsid w:val="00635DB2"/>
    <w:rsid w:val="0063640E"/>
    <w:rsid w:val="006406EB"/>
    <w:rsid w:val="006413B8"/>
    <w:rsid w:val="006439BC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65162"/>
    <w:rsid w:val="0066789D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0576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7A27"/>
    <w:rsid w:val="006F03FA"/>
    <w:rsid w:val="006F05D6"/>
    <w:rsid w:val="006F450D"/>
    <w:rsid w:val="006F56BF"/>
    <w:rsid w:val="007008EB"/>
    <w:rsid w:val="00702B03"/>
    <w:rsid w:val="007069C1"/>
    <w:rsid w:val="007161B9"/>
    <w:rsid w:val="0072047A"/>
    <w:rsid w:val="00720920"/>
    <w:rsid w:val="00720BD9"/>
    <w:rsid w:val="007214AC"/>
    <w:rsid w:val="00721BC9"/>
    <w:rsid w:val="007225A4"/>
    <w:rsid w:val="00722ABF"/>
    <w:rsid w:val="007255CD"/>
    <w:rsid w:val="0072665C"/>
    <w:rsid w:val="0072665D"/>
    <w:rsid w:val="007271A9"/>
    <w:rsid w:val="0072727B"/>
    <w:rsid w:val="0073073D"/>
    <w:rsid w:val="00732786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3849"/>
    <w:rsid w:val="00764C85"/>
    <w:rsid w:val="00765500"/>
    <w:rsid w:val="00767786"/>
    <w:rsid w:val="00767861"/>
    <w:rsid w:val="00771669"/>
    <w:rsid w:val="00775597"/>
    <w:rsid w:val="00775B08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A61"/>
    <w:rsid w:val="007B7382"/>
    <w:rsid w:val="007C0DFE"/>
    <w:rsid w:val="007C203C"/>
    <w:rsid w:val="007C3078"/>
    <w:rsid w:val="007C39E1"/>
    <w:rsid w:val="007C4735"/>
    <w:rsid w:val="007C6295"/>
    <w:rsid w:val="007C73D6"/>
    <w:rsid w:val="007D0D68"/>
    <w:rsid w:val="007D1CC7"/>
    <w:rsid w:val="007D24EB"/>
    <w:rsid w:val="007D35D0"/>
    <w:rsid w:val="007D6513"/>
    <w:rsid w:val="007E1046"/>
    <w:rsid w:val="007E2019"/>
    <w:rsid w:val="007E265D"/>
    <w:rsid w:val="007E36C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1F3C"/>
    <w:rsid w:val="00823638"/>
    <w:rsid w:val="00827C8C"/>
    <w:rsid w:val="00830A3C"/>
    <w:rsid w:val="00830FC5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0D04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0B9C"/>
    <w:rsid w:val="008822D7"/>
    <w:rsid w:val="00883966"/>
    <w:rsid w:val="0088503E"/>
    <w:rsid w:val="008863F6"/>
    <w:rsid w:val="00887EB1"/>
    <w:rsid w:val="00887F57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23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17B5B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C78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0750"/>
    <w:rsid w:val="00953F0D"/>
    <w:rsid w:val="009548CD"/>
    <w:rsid w:val="00955DC1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6E27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3A02"/>
    <w:rsid w:val="009B73B9"/>
    <w:rsid w:val="009B7618"/>
    <w:rsid w:val="009C1E94"/>
    <w:rsid w:val="009C34C0"/>
    <w:rsid w:val="009C458F"/>
    <w:rsid w:val="009C62AB"/>
    <w:rsid w:val="009D00C5"/>
    <w:rsid w:val="009D03A5"/>
    <w:rsid w:val="009D2837"/>
    <w:rsid w:val="009D2B8D"/>
    <w:rsid w:val="009E076C"/>
    <w:rsid w:val="009E3A61"/>
    <w:rsid w:val="009E454A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07E1"/>
    <w:rsid w:val="00A14172"/>
    <w:rsid w:val="00A14C21"/>
    <w:rsid w:val="00A15EEE"/>
    <w:rsid w:val="00A16DBC"/>
    <w:rsid w:val="00A2206D"/>
    <w:rsid w:val="00A22B1B"/>
    <w:rsid w:val="00A24E79"/>
    <w:rsid w:val="00A26331"/>
    <w:rsid w:val="00A317EA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AC"/>
    <w:rsid w:val="00A84119"/>
    <w:rsid w:val="00A856A1"/>
    <w:rsid w:val="00A85E8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5E8E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44C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4A0A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376E7"/>
    <w:rsid w:val="00B400C8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5786A"/>
    <w:rsid w:val="00B602A1"/>
    <w:rsid w:val="00B60994"/>
    <w:rsid w:val="00B6298F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CE2"/>
    <w:rsid w:val="00B87E77"/>
    <w:rsid w:val="00B909A0"/>
    <w:rsid w:val="00B9143B"/>
    <w:rsid w:val="00B91E82"/>
    <w:rsid w:val="00B929FD"/>
    <w:rsid w:val="00B95EE3"/>
    <w:rsid w:val="00B96C2A"/>
    <w:rsid w:val="00B97671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4FFA"/>
    <w:rsid w:val="00BD6AB9"/>
    <w:rsid w:val="00BE07A5"/>
    <w:rsid w:val="00BE202C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6D11"/>
    <w:rsid w:val="00BF78F6"/>
    <w:rsid w:val="00C00E62"/>
    <w:rsid w:val="00C01088"/>
    <w:rsid w:val="00C02A3A"/>
    <w:rsid w:val="00C04530"/>
    <w:rsid w:val="00C06933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35556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3024"/>
    <w:rsid w:val="00C54133"/>
    <w:rsid w:val="00C54AC6"/>
    <w:rsid w:val="00C5557A"/>
    <w:rsid w:val="00C57982"/>
    <w:rsid w:val="00C60556"/>
    <w:rsid w:val="00C61C01"/>
    <w:rsid w:val="00C6279F"/>
    <w:rsid w:val="00C62D45"/>
    <w:rsid w:val="00C62E13"/>
    <w:rsid w:val="00C70A75"/>
    <w:rsid w:val="00C70DB9"/>
    <w:rsid w:val="00C70E48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65BA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2515"/>
    <w:rsid w:val="00D6301F"/>
    <w:rsid w:val="00D646FD"/>
    <w:rsid w:val="00D67E52"/>
    <w:rsid w:val="00D704BA"/>
    <w:rsid w:val="00D71E9F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4885"/>
    <w:rsid w:val="00DA507E"/>
    <w:rsid w:val="00DA6F0F"/>
    <w:rsid w:val="00DA78F3"/>
    <w:rsid w:val="00DB14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D6F31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47C8E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3753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6F0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AB"/>
    <w:rsid w:val="00F659BB"/>
    <w:rsid w:val="00F67893"/>
    <w:rsid w:val="00F70839"/>
    <w:rsid w:val="00F708B1"/>
    <w:rsid w:val="00F7115C"/>
    <w:rsid w:val="00F81CA9"/>
    <w:rsid w:val="00F821D9"/>
    <w:rsid w:val="00F829E4"/>
    <w:rsid w:val="00F82F59"/>
    <w:rsid w:val="00F83C09"/>
    <w:rsid w:val="00F9019B"/>
    <w:rsid w:val="00F90265"/>
    <w:rsid w:val="00F9381A"/>
    <w:rsid w:val="00F9640F"/>
    <w:rsid w:val="00F9742C"/>
    <w:rsid w:val="00FA2C21"/>
    <w:rsid w:val="00FA6F39"/>
    <w:rsid w:val="00FB007C"/>
    <w:rsid w:val="00FB1C19"/>
    <w:rsid w:val="00FB2CE8"/>
    <w:rsid w:val="00FB3C73"/>
    <w:rsid w:val="00FB44DE"/>
    <w:rsid w:val="00FB50F8"/>
    <w:rsid w:val="00FB6D40"/>
    <w:rsid w:val="00FC0E9E"/>
    <w:rsid w:val="00FC14F2"/>
    <w:rsid w:val="00FC188B"/>
    <w:rsid w:val="00FC2458"/>
    <w:rsid w:val="00FC309B"/>
    <w:rsid w:val="00FC31B3"/>
    <w:rsid w:val="00FC3A7A"/>
    <w:rsid w:val="00FC41A6"/>
    <w:rsid w:val="00FC5575"/>
    <w:rsid w:val="00FC6D83"/>
    <w:rsid w:val="00FD36F1"/>
    <w:rsid w:val="00FD519A"/>
    <w:rsid w:val="00FD604B"/>
    <w:rsid w:val="00FD6A91"/>
    <w:rsid w:val="00FD7C5B"/>
    <w:rsid w:val="00FE0588"/>
    <w:rsid w:val="00FE1C6C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5247-AA3F-4648-B9F6-FC081BAB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13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396</cp:revision>
  <cp:lastPrinted>2021-10-05T07:17:00Z</cp:lastPrinted>
  <dcterms:created xsi:type="dcterms:W3CDTF">2012-03-22T08:49:00Z</dcterms:created>
  <dcterms:modified xsi:type="dcterms:W3CDTF">2022-10-20T08:35:00Z</dcterms:modified>
</cp:coreProperties>
</file>