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E47C8E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8C3612">
        <w:rPr>
          <w:rFonts w:eastAsia="Times New Roman"/>
          <w:b/>
          <w:kern w:val="0"/>
          <w:sz w:val="24"/>
          <w:lang w:eastAsia="ru-RU"/>
        </w:rPr>
        <w:t>26</w:t>
      </w:r>
      <w:r w:rsidR="007B52EF">
        <w:rPr>
          <w:rFonts w:eastAsia="Times New Roman"/>
          <w:b/>
          <w:kern w:val="0"/>
          <w:sz w:val="24"/>
          <w:lang w:eastAsia="ru-RU"/>
        </w:rPr>
        <w:t>.</w:t>
      </w:r>
      <w:r w:rsidR="00202285">
        <w:rPr>
          <w:rFonts w:eastAsia="Times New Roman"/>
          <w:b/>
          <w:kern w:val="0"/>
          <w:sz w:val="24"/>
          <w:lang w:eastAsia="ru-RU"/>
        </w:rPr>
        <w:t>1</w:t>
      </w:r>
      <w:r w:rsidR="008C3612">
        <w:rPr>
          <w:rFonts w:eastAsia="Times New Roman"/>
          <w:b/>
          <w:kern w:val="0"/>
          <w:sz w:val="24"/>
          <w:lang w:eastAsia="ru-RU"/>
        </w:rPr>
        <w:t>2</w:t>
      </w:r>
      <w:r w:rsidR="00BF6D11">
        <w:rPr>
          <w:rFonts w:eastAsia="Times New Roman"/>
          <w:b/>
          <w:kern w:val="0"/>
          <w:sz w:val="24"/>
          <w:lang w:eastAsia="ru-RU"/>
        </w:rPr>
        <w:t>.20</w:t>
      </w:r>
      <w:r w:rsidR="003D42C6">
        <w:rPr>
          <w:rFonts w:eastAsia="Times New Roman"/>
          <w:b/>
          <w:kern w:val="0"/>
          <w:sz w:val="24"/>
          <w:lang w:eastAsia="ru-RU"/>
        </w:rPr>
        <w:t>2</w:t>
      </w:r>
      <w:r w:rsidR="008C3612">
        <w:rPr>
          <w:rFonts w:eastAsia="Times New Roman"/>
          <w:b/>
          <w:kern w:val="0"/>
          <w:sz w:val="24"/>
          <w:lang w:eastAsia="ru-RU"/>
        </w:rPr>
        <w:t>3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</w:t>
      </w:r>
      <w:r w:rsidR="00DA4885" w:rsidRPr="00E47C8E">
        <w:rPr>
          <w:rFonts w:eastAsia="Times New Roman"/>
          <w:b/>
          <w:kern w:val="0"/>
          <w:sz w:val="24"/>
          <w:lang w:eastAsia="ru-RU"/>
        </w:rPr>
        <w:t xml:space="preserve">       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>№</w:t>
      </w:r>
      <w:r w:rsidR="008C3612">
        <w:rPr>
          <w:rFonts w:eastAsia="Times New Roman"/>
          <w:b/>
          <w:kern w:val="0"/>
          <w:sz w:val="24"/>
          <w:lang w:eastAsia="ru-RU"/>
        </w:rPr>
        <w:t>215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E42FDC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 w:rsidRPr="00434F14">
        <w:rPr>
          <w:b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>
        <w:rPr>
          <w:b/>
          <w:szCs w:val="28"/>
        </w:rPr>
        <w:t>14</w:t>
      </w:r>
      <w:r w:rsidRPr="00434F14">
        <w:rPr>
          <w:b/>
          <w:szCs w:val="28"/>
        </w:rPr>
        <w:t xml:space="preserve"> </w:t>
      </w:r>
      <w:r>
        <w:rPr>
          <w:b/>
          <w:szCs w:val="28"/>
        </w:rPr>
        <w:t>октября 2022</w:t>
      </w:r>
      <w:r w:rsidRPr="00434F14">
        <w:rPr>
          <w:b/>
          <w:szCs w:val="28"/>
        </w:rPr>
        <w:t xml:space="preserve"> года №</w:t>
      </w:r>
      <w:r>
        <w:rPr>
          <w:b/>
          <w:szCs w:val="28"/>
        </w:rPr>
        <w:t>158 «</w:t>
      </w:r>
      <w:r w:rsidR="006214A5"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b/>
          <w:kern w:val="0"/>
          <w:szCs w:val="28"/>
          <w:lang w:eastAsia="ru-RU"/>
        </w:rPr>
        <w:t>ения Кореновского района на 20</w:t>
      </w:r>
      <w:r w:rsidR="00BF6D11">
        <w:rPr>
          <w:rFonts w:eastAsia="Times New Roman"/>
          <w:b/>
          <w:kern w:val="0"/>
          <w:szCs w:val="28"/>
          <w:lang w:eastAsia="ru-RU"/>
        </w:rPr>
        <w:t>2</w:t>
      </w:r>
      <w:r w:rsidR="00353CEF">
        <w:rPr>
          <w:rFonts w:eastAsia="Times New Roman"/>
          <w:b/>
          <w:kern w:val="0"/>
          <w:szCs w:val="28"/>
          <w:lang w:eastAsia="ru-RU"/>
        </w:rPr>
        <w:t>3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 xml:space="preserve"> </w:t>
      </w:r>
      <w:r w:rsidR="00FB3C73">
        <w:rPr>
          <w:rFonts w:eastAsia="Times New Roman"/>
          <w:b/>
          <w:kern w:val="0"/>
          <w:szCs w:val="28"/>
          <w:lang w:eastAsia="ru-RU"/>
        </w:rPr>
        <w:t xml:space="preserve">-2025 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год</w:t>
      </w:r>
      <w:r w:rsidR="00FB3C73">
        <w:rPr>
          <w:rFonts w:eastAsia="Times New Roman"/>
          <w:b/>
          <w:kern w:val="0"/>
          <w:szCs w:val="28"/>
          <w:lang w:eastAsia="ru-RU"/>
        </w:rPr>
        <w:t>ы</w:t>
      </w:r>
      <w:r>
        <w:rPr>
          <w:rFonts w:eastAsia="Times New Roman"/>
          <w:b/>
          <w:kern w:val="0"/>
          <w:szCs w:val="28"/>
          <w:lang w:eastAsia="ru-RU"/>
        </w:rPr>
        <w:t>»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A2206D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</w:t>
      </w:r>
      <w:r w:rsidR="00887F57">
        <w:rPr>
          <w:rFonts w:eastAsia="Times New Roman"/>
          <w:bCs/>
          <w:kern w:val="0"/>
          <w:szCs w:val="28"/>
          <w:lang w:eastAsia="ru-RU"/>
        </w:rPr>
        <w:t>19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</w:t>
      </w:r>
    </w:p>
    <w:p w:rsidR="006214A5" w:rsidRPr="006214A5" w:rsidRDefault="00F821D9" w:rsidP="006214A5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proofErr w:type="spellStart"/>
      <w:proofErr w:type="gramStart"/>
      <w:r>
        <w:rPr>
          <w:rFonts w:eastAsia="Times New Roman"/>
          <w:bCs/>
          <w:kern w:val="0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Cs/>
          <w:kern w:val="0"/>
          <w:szCs w:val="28"/>
          <w:lang w:eastAsia="ru-RU"/>
        </w:rPr>
        <w:t xml:space="preserve"> о с  т а </w:t>
      </w:r>
      <w:proofErr w:type="spellStart"/>
      <w:r>
        <w:rPr>
          <w:rFonts w:eastAsia="Times New Roman"/>
          <w:bCs/>
          <w:kern w:val="0"/>
          <w:szCs w:val="28"/>
          <w:lang w:eastAsia="ru-RU"/>
        </w:rPr>
        <w:t>н</w:t>
      </w:r>
      <w:proofErr w:type="spellEnd"/>
      <w:r>
        <w:rPr>
          <w:rFonts w:eastAsia="Times New Roman"/>
          <w:bCs/>
          <w:kern w:val="0"/>
          <w:szCs w:val="28"/>
          <w:lang w:eastAsia="ru-RU"/>
        </w:rPr>
        <w:t xml:space="preserve"> о в л я е т</w:t>
      </w:r>
      <w:r w:rsidR="006214A5"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1. </w:t>
      </w:r>
      <w:r w:rsidR="009402B9" w:rsidRPr="006550AF">
        <w:rPr>
          <w:szCs w:val="28"/>
        </w:rPr>
        <w:t>Внести в</w:t>
      </w:r>
      <w:r w:rsidR="009402B9" w:rsidRPr="00D500FD">
        <w:rPr>
          <w:szCs w:val="28"/>
        </w:rPr>
        <w:t xml:space="preserve"> постановление администрации Пролетарского сельского поселения Кореновского района от </w:t>
      </w:r>
      <w:r w:rsidR="009402B9" w:rsidRPr="002F6816">
        <w:rPr>
          <w:szCs w:val="28"/>
        </w:rPr>
        <w:t>1</w:t>
      </w:r>
      <w:r w:rsidR="009402B9">
        <w:rPr>
          <w:szCs w:val="28"/>
        </w:rPr>
        <w:t>4</w:t>
      </w:r>
      <w:r w:rsidR="009402B9" w:rsidRPr="002F6816">
        <w:rPr>
          <w:szCs w:val="28"/>
        </w:rPr>
        <w:t xml:space="preserve"> октября 202</w:t>
      </w:r>
      <w:r w:rsidR="009402B9">
        <w:rPr>
          <w:szCs w:val="28"/>
        </w:rPr>
        <w:t>2</w:t>
      </w:r>
      <w:r w:rsidR="009402B9" w:rsidRPr="002F6816">
        <w:rPr>
          <w:szCs w:val="28"/>
        </w:rPr>
        <w:t xml:space="preserve"> года №1</w:t>
      </w:r>
      <w:r w:rsidR="009402B9">
        <w:rPr>
          <w:szCs w:val="28"/>
        </w:rPr>
        <w:t>58</w:t>
      </w:r>
      <w:r w:rsidR="009402B9" w:rsidRPr="00434F14">
        <w:rPr>
          <w:b/>
          <w:szCs w:val="28"/>
        </w:rPr>
        <w:t xml:space="preserve"> </w:t>
      </w:r>
      <w:r w:rsidR="009402B9" w:rsidRPr="00D500FD">
        <w:rPr>
          <w:szCs w:val="28"/>
        </w:rPr>
        <w:t>«</w:t>
      </w:r>
      <w:r w:rsidR="009402B9" w:rsidRPr="00D500FD">
        <w:rPr>
          <w:bCs/>
          <w:szCs w:val="28"/>
        </w:rPr>
        <w:t>Об утверждении ведомственной целевой программы</w:t>
      </w:r>
      <w:r w:rsidR="009402B9" w:rsidRPr="00881ADE">
        <w:rPr>
          <w:szCs w:val="28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>«</w:t>
      </w:r>
      <w:r w:rsidR="00FD6A91"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kern w:val="0"/>
          <w:szCs w:val="28"/>
          <w:lang w:eastAsia="ru-RU"/>
        </w:rPr>
        <w:t>ения Кореновского района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282383">
        <w:rPr>
          <w:rFonts w:eastAsia="Times New Roman"/>
          <w:kern w:val="0"/>
          <w:szCs w:val="28"/>
          <w:lang w:eastAsia="ru-RU"/>
        </w:rPr>
        <w:t>3</w:t>
      </w:r>
      <w:r w:rsidR="007069C1">
        <w:rPr>
          <w:rFonts w:eastAsia="Times New Roman"/>
          <w:kern w:val="0"/>
          <w:szCs w:val="28"/>
          <w:lang w:eastAsia="ru-RU"/>
        </w:rPr>
        <w:t>-2025</w:t>
      </w:r>
      <w:r w:rsidR="00FD6A9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="007069C1">
        <w:rPr>
          <w:rFonts w:eastAsia="Times New Roman"/>
          <w:kern w:val="0"/>
          <w:szCs w:val="28"/>
          <w:lang w:eastAsia="ru-RU"/>
        </w:rPr>
        <w:t>ы</w:t>
      </w:r>
      <w:r w:rsidRPr="006214A5">
        <w:rPr>
          <w:rFonts w:eastAsia="Times New Roman"/>
          <w:kern w:val="0"/>
          <w:szCs w:val="28"/>
          <w:lang w:eastAsia="ru-RU"/>
        </w:rPr>
        <w:t xml:space="preserve"> </w:t>
      </w:r>
      <w:r w:rsidR="009402B9">
        <w:rPr>
          <w:rFonts w:eastAsia="Times New Roman"/>
          <w:kern w:val="0"/>
          <w:szCs w:val="28"/>
          <w:lang w:eastAsia="ru-RU"/>
        </w:rPr>
        <w:t xml:space="preserve">изменения </w:t>
      </w:r>
      <w:r w:rsidRPr="006214A5">
        <w:rPr>
          <w:rFonts w:eastAsia="Times New Roman"/>
          <w:kern w:val="0"/>
          <w:szCs w:val="28"/>
          <w:lang w:eastAsia="ru-RU"/>
        </w:rPr>
        <w:t>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r w:rsidR="0040604F">
        <w:rPr>
          <w:rFonts w:eastAsia="Times New Roman"/>
          <w:kern w:val="0"/>
          <w:szCs w:val="28"/>
          <w:lang w:eastAsia="ar-SA"/>
        </w:rPr>
        <w:t>Демченко</w:t>
      </w:r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3C3C84">
        <w:rPr>
          <w:rFonts w:eastAsia="Times New Roman"/>
          <w:szCs w:val="28"/>
          <w:lang w:eastAsia="ru-RU"/>
        </w:rPr>
        <w:t>сания</w:t>
      </w:r>
      <w:r w:rsidR="00616023">
        <w:rPr>
          <w:rFonts w:eastAsia="Times New Roman"/>
          <w:szCs w:val="28"/>
          <w:lang w:eastAsia="ru-RU"/>
        </w:rPr>
        <w:t>.</w:t>
      </w: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35B65" w:rsidRDefault="00635B65" w:rsidP="00635B65">
      <w:pPr>
        <w:jc w:val="both"/>
        <w:rPr>
          <w:szCs w:val="28"/>
        </w:rPr>
      </w:pPr>
      <w:r>
        <w:rPr>
          <w:szCs w:val="28"/>
        </w:rPr>
        <w:t>Глава</w:t>
      </w:r>
    </w:p>
    <w:p w:rsidR="00635B65" w:rsidRDefault="00635B65" w:rsidP="00635B65">
      <w:pPr>
        <w:jc w:val="both"/>
        <w:rPr>
          <w:szCs w:val="28"/>
        </w:rPr>
      </w:pPr>
      <w:r>
        <w:rPr>
          <w:szCs w:val="28"/>
        </w:rPr>
        <w:t xml:space="preserve">Пролетарского </w:t>
      </w:r>
      <w:r w:rsidRPr="00881ADE">
        <w:rPr>
          <w:szCs w:val="28"/>
        </w:rPr>
        <w:t>сельского поселения</w:t>
      </w:r>
    </w:p>
    <w:p w:rsidR="00635B65" w:rsidRDefault="00635B65" w:rsidP="00635B65">
      <w:pPr>
        <w:jc w:val="both"/>
        <w:rPr>
          <w:szCs w:val="28"/>
        </w:rPr>
        <w:sectPr w:rsidR="00635B65" w:rsidSect="00F03FB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Cs w:val="28"/>
        </w:rPr>
        <w:t xml:space="preserve">Кореновского района                                            </w:t>
      </w:r>
      <w:r>
        <w:rPr>
          <w:szCs w:val="28"/>
        </w:rPr>
        <w:t xml:space="preserve">                  </w:t>
      </w:r>
      <w:r w:rsidR="001C410D">
        <w:rPr>
          <w:szCs w:val="28"/>
        </w:rPr>
        <w:t xml:space="preserve">Т.Г. </w:t>
      </w:r>
      <w:proofErr w:type="spellStart"/>
      <w:r w:rsidR="001C410D">
        <w:rPr>
          <w:szCs w:val="28"/>
        </w:rPr>
        <w:t>Варивода</w:t>
      </w:r>
      <w:proofErr w:type="spellEnd"/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DC3B84" w:rsidRPr="00DC3B84" w:rsidRDefault="00ED72E4" w:rsidP="00DC3B84">
      <w:pPr>
        <w:widowControl/>
        <w:suppressAutoHyphens w:val="0"/>
        <w:jc w:val="center"/>
        <w:rPr>
          <w:rFonts w:eastAsia="Times New Roman"/>
          <w:bCs/>
          <w:kern w:val="0"/>
          <w:szCs w:val="28"/>
          <w:lang w:eastAsia="ru-RU"/>
        </w:rPr>
      </w:pPr>
      <w:proofErr w:type="gramStart"/>
      <w:r w:rsidRPr="00DC3B84">
        <w:rPr>
          <w:rFonts w:eastAsia="Times New Roman"/>
          <w:kern w:val="0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</w:t>
      </w:r>
      <w:r w:rsidR="00F925C9" w:rsidRPr="00DC3B84">
        <w:rPr>
          <w:rFonts w:eastAsia="Times New Roman"/>
          <w:kern w:val="0"/>
          <w:szCs w:val="28"/>
          <w:lang w:eastAsia="ru-RU"/>
        </w:rPr>
        <w:t xml:space="preserve">26 </w:t>
      </w:r>
      <w:r w:rsidR="0052779F" w:rsidRPr="00DC3B84">
        <w:rPr>
          <w:rFonts w:eastAsia="Times New Roman"/>
          <w:kern w:val="0"/>
          <w:szCs w:val="28"/>
          <w:lang w:eastAsia="ru-RU"/>
        </w:rPr>
        <w:t xml:space="preserve"> </w:t>
      </w:r>
      <w:r w:rsidR="00F925C9" w:rsidRPr="00DC3B84">
        <w:rPr>
          <w:rFonts w:eastAsia="Times New Roman"/>
          <w:kern w:val="0"/>
          <w:szCs w:val="28"/>
          <w:lang w:eastAsia="ru-RU"/>
        </w:rPr>
        <w:t>дека</w:t>
      </w:r>
      <w:r w:rsidR="00DA4885" w:rsidRPr="00DC3B84">
        <w:rPr>
          <w:rFonts w:eastAsia="Times New Roman"/>
          <w:kern w:val="0"/>
          <w:szCs w:val="28"/>
          <w:lang w:eastAsia="ru-RU"/>
        </w:rPr>
        <w:t>бря</w:t>
      </w:r>
      <w:r w:rsidR="0052779F" w:rsidRPr="00DC3B84">
        <w:rPr>
          <w:rFonts w:eastAsia="Times New Roman"/>
          <w:kern w:val="0"/>
          <w:szCs w:val="28"/>
          <w:lang w:eastAsia="ru-RU"/>
        </w:rPr>
        <w:t xml:space="preserve">  20</w:t>
      </w:r>
      <w:r w:rsidR="00B400C8" w:rsidRPr="00DC3B84">
        <w:rPr>
          <w:rFonts w:eastAsia="Times New Roman"/>
          <w:kern w:val="0"/>
          <w:szCs w:val="28"/>
          <w:lang w:eastAsia="ru-RU"/>
        </w:rPr>
        <w:t>2</w:t>
      </w:r>
      <w:r w:rsidR="00F925C9" w:rsidRPr="00DC3B84">
        <w:rPr>
          <w:rFonts w:eastAsia="Times New Roman"/>
          <w:kern w:val="0"/>
          <w:szCs w:val="28"/>
          <w:lang w:eastAsia="ru-RU"/>
        </w:rPr>
        <w:t>3</w:t>
      </w:r>
      <w:r w:rsidRPr="00DC3B84">
        <w:rPr>
          <w:rFonts w:eastAsia="Times New Roman"/>
          <w:kern w:val="0"/>
          <w:szCs w:val="28"/>
          <w:lang w:eastAsia="ru-RU"/>
        </w:rPr>
        <w:t xml:space="preserve"> №</w:t>
      </w:r>
      <w:r w:rsidR="00F925C9" w:rsidRPr="00DC3B84">
        <w:rPr>
          <w:rFonts w:eastAsia="Times New Roman"/>
          <w:kern w:val="0"/>
          <w:szCs w:val="28"/>
          <w:lang w:eastAsia="ru-RU"/>
        </w:rPr>
        <w:t>215</w:t>
      </w:r>
      <w:r w:rsidRPr="00DC3B84">
        <w:rPr>
          <w:rFonts w:eastAsia="Times New Roman"/>
          <w:kern w:val="0"/>
          <w:szCs w:val="28"/>
          <w:lang w:eastAsia="ru-RU"/>
        </w:rPr>
        <w:t xml:space="preserve"> «</w:t>
      </w:r>
      <w:r w:rsidR="00DC3B84" w:rsidRPr="00DC3B84">
        <w:rPr>
          <w:szCs w:val="28"/>
        </w:rPr>
        <w:t>О внесении изменений в постановление администрации Пролетарского сельского поселения Кореновского района  от 14 октября 2022 года №158 «</w:t>
      </w:r>
      <w:r w:rsidR="00DC3B84" w:rsidRPr="00DC3B84">
        <w:rPr>
          <w:rFonts w:eastAsia="Times New Roman"/>
          <w:kern w:val="0"/>
          <w:szCs w:val="28"/>
          <w:lang w:eastAsia="ru-RU"/>
        </w:rPr>
        <w:t>Об утверждении ведомственной целевой программы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2023 -2025 годы»</w:t>
      </w:r>
      <w:proofErr w:type="gramEnd"/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Общим отделом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</w:p>
    <w:p w:rsidR="00ED72E4" w:rsidRPr="00ED72E4" w:rsidRDefault="00526D48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Ведущий специалист</w:t>
      </w:r>
      <w:r w:rsidR="00ED72E4" w:rsidRPr="00ED72E4">
        <w:rPr>
          <w:rFonts w:eastAsia="Times New Roman"/>
          <w:kern w:val="0"/>
          <w:szCs w:val="28"/>
          <w:lang w:eastAsia="ru-RU"/>
        </w:rPr>
        <w:t xml:space="preserve"> общего отдела                                       Г.А. Федоренко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</w:t>
      </w:r>
      <w:r w:rsidR="0052779F">
        <w:rPr>
          <w:rFonts w:eastAsia="Times New Roman"/>
          <w:kern w:val="0"/>
          <w:szCs w:val="28"/>
          <w:lang w:eastAsia="ru-RU"/>
        </w:rPr>
        <w:t>общего</w:t>
      </w:r>
      <w:r w:rsidRPr="00ED72E4">
        <w:rPr>
          <w:rFonts w:eastAsia="Times New Roman"/>
          <w:kern w:val="0"/>
          <w:szCs w:val="28"/>
          <w:lang w:eastAsia="ru-RU"/>
        </w:rPr>
        <w:t xml:space="preserve"> отдела 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        </w:t>
      </w:r>
      <w:r w:rsidR="004E6046">
        <w:rPr>
          <w:rFonts w:eastAsia="Times New Roman"/>
          <w:kern w:val="0"/>
          <w:szCs w:val="28"/>
          <w:lang w:eastAsia="ru-RU"/>
        </w:rPr>
        <w:t>Л.В. Демченко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402DBE" w:rsidRPr="00CA5C54" w:rsidRDefault="00402DBE" w:rsidP="00402DBE">
      <w:pPr>
        <w:jc w:val="right"/>
        <w:rPr>
          <w:szCs w:val="28"/>
        </w:rPr>
      </w:pPr>
      <w:r w:rsidRPr="00CA5C54">
        <w:rPr>
          <w:szCs w:val="28"/>
        </w:rPr>
        <w:lastRenderedPageBreak/>
        <w:t>ПРИЛОЖЕНИЕ</w:t>
      </w:r>
    </w:p>
    <w:p w:rsidR="00402DBE" w:rsidRPr="00CA5C54" w:rsidRDefault="00402DBE" w:rsidP="00402DBE">
      <w:pPr>
        <w:ind w:left="5280"/>
        <w:jc w:val="right"/>
        <w:rPr>
          <w:szCs w:val="28"/>
        </w:rPr>
      </w:pPr>
      <w:r w:rsidRPr="00CA5C54">
        <w:rPr>
          <w:szCs w:val="28"/>
        </w:rPr>
        <w:t>УТВЕРЖДЕНА</w:t>
      </w:r>
    </w:p>
    <w:p w:rsidR="00402DBE" w:rsidRPr="00CA5C54" w:rsidRDefault="00402DBE" w:rsidP="00402DBE">
      <w:pPr>
        <w:ind w:left="5280"/>
        <w:jc w:val="right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402DBE" w:rsidRPr="00CA5C54" w:rsidRDefault="00402DBE" w:rsidP="00402DBE">
      <w:pPr>
        <w:jc w:val="right"/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402DBE" w:rsidRPr="00CA5C54" w:rsidRDefault="00402DBE" w:rsidP="00402DBE">
      <w:pPr>
        <w:ind w:left="5280"/>
        <w:jc w:val="right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402DBE" w:rsidRPr="00CA5C54" w:rsidRDefault="00402DBE" w:rsidP="00402DBE">
      <w:pPr>
        <w:ind w:left="5280"/>
        <w:jc w:val="right"/>
        <w:rPr>
          <w:szCs w:val="28"/>
        </w:rPr>
      </w:pPr>
      <w:r>
        <w:rPr>
          <w:szCs w:val="28"/>
        </w:rPr>
        <w:t xml:space="preserve">от 26.12.2023 </w:t>
      </w:r>
      <w:r w:rsidRPr="00CA5C54">
        <w:rPr>
          <w:szCs w:val="28"/>
        </w:rPr>
        <w:t>№</w:t>
      </w:r>
      <w:r>
        <w:rPr>
          <w:szCs w:val="28"/>
        </w:rPr>
        <w:t>215</w:t>
      </w:r>
    </w:p>
    <w:p w:rsidR="00B24A0A" w:rsidRDefault="00B24A0A" w:rsidP="00402DBE">
      <w:pPr>
        <w:rPr>
          <w:szCs w:val="28"/>
        </w:rPr>
      </w:pPr>
    </w:p>
    <w:p w:rsidR="005062FB" w:rsidRPr="00CA5C54" w:rsidRDefault="009C458F" w:rsidP="00402DB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402DBE">
        <w:rPr>
          <w:szCs w:val="28"/>
        </w:rPr>
        <w:t>«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402DBE">
      <w:pPr>
        <w:ind w:left="5280"/>
        <w:jc w:val="right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402DBE">
      <w:pPr>
        <w:ind w:left="5280"/>
        <w:jc w:val="right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402DBE">
      <w:pPr>
        <w:jc w:val="right"/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402DBE">
      <w:pPr>
        <w:ind w:left="5280"/>
        <w:jc w:val="right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9C458F" w:rsidP="00402DBE">
      <w:pPr>
        <w:ind w:left="5280"/>
        <w:jc w:val="right"/>
        <w:rPr>
          <w:szCs w:val="28"/>
        </w:rPr>
      </w:pPr>
      <w:r>
        <w:rPr>
          <w:szCs w:val="28"/>
        </w:rPr>
        <w:t xml:space="preserve">от </w:t>
      </w:r>
      <w:r w:rsidR="00202285">
        <w:rPr>
          <w:szCs w:val="28"/>
        </w:rPr>
        <w:t>14</w:t>
      </w:r>
      <w:r w:rsidR="008B3869">
        <w:rPr>
          <w:szCs w:val="28"/>
        </w:rPr>
        <w:t>.</w:t>
      </w:r>
      <w:r w:rsidR="00202285">
        <w:rPr>
          <w:szCs w:val="28"/>
        </w:rPr>
        <w:t>1</w:t>
      </w:r>
      <w:r w:rsidR="00042098">
        <w:rPr>
          <w:szCs w:val="28"/>
        </w:rPr>
        <w:t>0</w:t>
      </w:r>
      <w:r w:rsidR="005F4107">
        <w:rPr>
          <w:szCs w:val="28"/>
        </w:rPr>
        <w:t>.20</w:t>
      </w:r>
      <w:r w:rsidR="00595A8F">
        <w:rPr>
          <w:szCs w:val="28"/>
        </w:rPr>
        <w:t>2</w:t>
      </w:r>
      <w:r w:rsidR="00042098">
        <w:rPr>
          <w:szCs w:val="28"/>
        </w:rPr>
        <w:t>2</w:t>
      </w:r>
      <w:r>
        <w:rPr>
          <w:szCs w:val="28"/>
        </w:rPr>
        <w:t xml:space="preserve"> </w:t>
      </w:r>
      <w:r w:rsidR="005062FB" w:rsidRPr="00CA5C54">
        <w:rPr>
          <w:szCs w:val="28"/>
        </w:rPr>
        <w:t>№</w:t>
      </w:r>
      <w:r w:rsidR="00202285">
        <w:rPr>
          <w:szCs w:val="28"/>
        </w:rPr>
        <w:t>158</w:t>
      </w:r>
    </w:p>
    <w:p w:rsidR="00095B9A" w:rsidRDefault="00095B9A" w:rsidP="005062FB">
      <w:pPr>
        <w:jc w:val="center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</w:t>
      </w:r>
      <w:r w:rsidR="00DD6F31">
        <w:rPr>
          <w:rFonts w:eastAsia="Times New Roman"/>
          <w:kern w:val="0"/>
          <w:szCs w:val="28"/>
          <w:lang w:eastAsia="ru-RU"/>
        </w:rPr>
        <w:t>2023-2025</w:t>
      </w:r>
      <w:r w:rsidR="00DD6F3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="00DD6F31">
        <w:rPr>
          <w:rFonts w:eastAsia="Times New Roman"/>
          <w:kern w:val="0"/>
          <w:szCs w:val="28"/>
          <w:lang w:eastAsia="ru-RU"/>
        </w:rPr>
        <w:t>ы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proofErr w:type="gramStart"/>
      <w:r w:rsidRPr="00CA5C54">
        <w:rPr>
          <w:szCs w:val="28"/>
        </w:rPr>
        <w:t>П</w:t>
      </w:r>
      <w:proofErr w:type="gramEnd"/>
      <w:r w:rsidRPr="00CA5C54">
        <w:rPr>
          <w:szCs w:val="28"/>
        </w:rPr>
        <w:t xml:space="preserve">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Пролетарского сельского поселения Кореновского района на </w:t>
      </w:r>
      <w:r w:rsidR="00DD6F31">
        <w:rPr>
          <w:rFonts w:eastAsia="Times New Roman"/>
          <w:kern w:val="0"/>
          <w:szCs w:val="28"/>
          <w:lang w:eastAsia="ru-RU"/>
        </w:rPr>
        <w:t>2023-2025</w:t>
      </w:r>
      <w:r w:rsidR="00DD6F3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="00DD6F31">
        <w:rPr>
          <w:rFonts w:eastAsia="Times New Roman"/>
          <w:kern w:val="0"/>
          <w:szCs w:val="28"/>
          <w:lang w:eastAsia="ru-RU"/>
        </w:rPr>
        <w:t>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42098">
            <w:pPr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</w:t>
            </w:r>
            <w:r w:rsidR="004E08AC">
              <w:rPr>
                <w:rFonts w:eastAsia="Times New Roman"/>
                <w:kern w:val="0"/>
                <w:szCs w:val="28"/>
                <w:lang w:eastAsia="ar-SA"/>
              </w:rPr>
              <w:t xml:space="preserve">о района» </w:t>
            </w:r>
            <w:r w:rsidR="00C61C01">
              <w:rPr>
                <w:rFonts w:eastAsia="Times New Roman"/>
                <w:kern w:val="0"/>
                <w:szCs w:val="28"/>
                <w:lang w:eastAsia="ru-RU"/>
              </w:rPr>
              <w:t>2023-2025</w:t>
            </w:r>
            <w:r w:rsidR="00C61C01" w:rsidRPr="00FD6A91">
              <w:rPr>
                <w:rFonts w:eastAsia="Times New Roman"/>
                <w:kern w:val="0"/>
                <w:szCs w:val="28"/>
                <w:lang w:eastAsia="ru-RU"/>
              </w:rPr>
              <w:t xml:space="preserve"> год</w:t>
            </w:r>
            <w:r w:rsidR="00C61C01">
              <w:rPr>
                <w:rFonts w:eastAsia="Times New Roman"/>
                <w:kern w:val="0"/>
                <w:szCs w:val="28"/>
                <w:lang w:eastAsia="ru-RU"/>
              </w:rPr>
              <w:t>ы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887F57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 xml:space="preserve">от </w:t>
            </w:r>
            <w:r w:rsidR="00887F57">
              <w:rPr>
                <w:rFonts w:eastAsia="Times New Roman"/>
                <w:kern w:val="0"/>
                <w:szCs w:val="28"/>
                <w:lang w:eastAsia="ar-SA"/>
              </w:rPr>
              <w:t>19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исполнители 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 Пролетарского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F" w:rsidRPr="00506F9F" w:rsidRDefault="00080C4F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Количество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506F9F" w:rsidRPr="00506F9F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Число пострадавших от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80C4F" w:rsidRPr="0052694B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Материальные потери от пожаров (руб.)</w:t>
            </w:r>
            <w:r w:rsidR="00080C4F" w:rsidRPr="00506F9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FA2C21" w:rsidP="002760B6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2023-2025</w:t>
            </w:r>
            <w:r w:rsidRPr="00FD6A91">
              <w:rPr>
                <w:rFonts w:eastAsia="Times New Roman"/>
                <w:kern w:val="0"/>
                <w:szCs w:val="28"/>
                <w:lang w:eastAsia="ru-RU"/>
              </w:rPr>
              <w:t xml:space="preserve"> год</w:t>
            </w:r>
            <w:r>
              <w:rPr>
                <w:rFonts w:eastAsia="Times New Roman"/>
                <w:kern w:val="0"/>
                <w:szCs w:val="28"/>
                <w:lang w:eastAsia="ru-RU"/>
              </w:rPr>
              <w:t>ы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E045C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Общий объем финансирования Программы за счет средств бюджета Пролетарского сельского посел</w:t>
            </w:r>
            <w:r w:rsidR="00202992">
              <w:rPr>
                <w:rFonts w:eastAsia="Times New Roman"/>
                <w:kern w:val="0"/>
                <w:szCs w:val="28"/>
                <w:lang w:eastAsia="ar-SA"/>
              </w:rPr>
              <w:t xml:space="preserve">ения Кореновского района 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 xml:space="preserve">– </w:t>
            </w:r>
            <w:r w:rsidR="00E045C6">
              <w:rPr>
                <w:rFonts w:eastAsia="Times New Roman"/>
                <w:kern w:val="0"/>
                <w:szCs w:val="28"/>
                <w:lang w:eastAsia="ar-SA"/>
              </w:rPr>
              <w:t>24,0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 xml:space="preserve"> тыс. руб. в том числе </w:t>
            </w:r>
            <w:r w:rsidR="00202992">
              <w:rPr>
                <w:rFonts w:eastAsia="Times New Roman"/>
                <w:kern w:val="0"/>
                <w:szCs w:val="28"/>
                <w:lang w:eastAsia="ar-SA"/>
              </w:rPr>
              <w:t>на 20</w:t>
            </w:r>
            <w:r w:rsidR="00FB50F8">
              <w:rPr>
                <w:rFonts w:eastAsia="Times New Roman"/>
                <w:kern w:val="0"/>
                <w:szCs w:val="28"/>
                <w:lang w:eastAsia="ar-SA"/>
              </w:rPr>
              <w:t>2</w:t>
            </w:r>
            <w:r w:rsidR="009E454A">
              <w:rPr>
                <w:rFonts w:eastAsia="Times New Roman"/>
                <w:kern w:val="0"/>
                <w:szCs w:val="28"/>
                <w:lang w:eastAsia="ar-SA"/>
              </w:rPr>
              <w:t>3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E045C6">
              <w:rPr>
                <w:rFonts w:eastAsia="Times New Roman"/>
                <w:kern w:val="0"/>
                <w:szCs w:val="28"/>
                <w:lang w:eastAsia="ar-SA"/>
              </w:rPr>
              <w:t>7,0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>; в том числе на 2024</w:t>
            </w:r>
            <w:r w:rsidR="0072665C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>8,5</w:t>
            </w:r>
            <w:r w:rsidR="0072665C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>; в том числе на 2025</w:t>
            </w:r>
            <w:r w:rsidR="0072665C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>8,5</w:t>
            </w:r>
            <w:r w:rsidR="0072665C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080C4F" w:rsidRPr="00CA5C54" w:rsidRDefault="00080C4F" w:rsidP="005062FB">
      <w:pPr>
        <w:jc w:val="center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0" w:name="sub_1012"/>
      <w:r w:rsidRPr="00CA5C54">
        <w:rPr>
          <w:szCs w:val="28"/>
        </w:rPr>
        <w:t xml:space="preserve">Принятие Программы обусловлено необходимостью реализовывать </w:t>
      </w:r>
      <w:r w:rsidRPr="00CA5C54">
        <w:rPr>
          <w:szCs w:val="28"/>
        </w:rPr>
        <w:lastRenderedPageBreak/>
        <w:t>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1" w:name="sub_1013"/>
      <w:bookmarkEnd w:id="0"/>
      <w:r w:rsidRPr="00CA5C54">
        <w:rPr>
          <w:szCs w:val="28"/>
        </w:rPr>
        <w:t xml:space="preserve">Пролетарское сельское поселение Кореновского  района  расположено в центральной части Краснодарского края в 70 </w:t>
      </w:r>
      <w:proofErr w:type="spellStart"/>
      <w:r w:rsidRPr="00CA5C54">
        <w:rPr>
          <w:szCs w:val="28"/>
        </w:rPr>
        <w:t>км</w:t>
      </w:r>
      <w:proofErr w:type="gramStart"/>
      <w:r w:rsidRPr="00CA5C54">
        <w:rPr>
          <w:szCs w:val="28"/>
        </w:rPr>
        <w:t>.с</w:t>
      </w:r>
      <w:proofErr w:type="gramEnd"/>
      <w:r w:rsidRPr="00CA5C54">
        <w:rPr>
          <w:szCs w:val="28"/>
        </w:rPr>
        <w:t>евернее</w:t>
      </w:r>
      <w:proofErr w:type="spellEnd"/>
      <w:r w:rsidRPr="00CA5C54">
        <w:rPr>
          <w:szCs w:val="28"/>
        </w:rPr>
        <w:t xml:space="preserve">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>Центр Пролетарского сельского поселения располагается в хуторе Бабиче-Кореновском. Площадь территорий, входящих в Пролетарское сельское 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2" w:name="sub_1014"/>
      <w:bookmarkEnd w:id="1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3" w:name="sub_1016"/>
      <w:bookmarkEnd w:id="2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4" w:name="sub_1018"/>
      <w:bookmarkEnd w:id="3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9"/>
      <w:bookmarkEnd w:id="4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5"/>
    <w:p w:rsidR="004851E2" w:rsidRDefault="005062FB" w:rsidP="005062FB">
      <w:pPr>
        <w:ind w:firstLine="709"/>
        <w:jc w:val="both"/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</w:t>
      </w:r>
      <w:r w:rsidR="00C86614">
        <w:rPr>
          <w:rFonts w:eastAsia="Lucida Sans Unicode"/>
          <w:color w:val="000000"/>
          <w:szCs w:val="28"/>
          <w:lang w:bidi="en-US"/>
        </w:rPr>
        <w:t xml:space="preserve">го </w:t>
      </w:r>
      <w:r w:rsidRPr="00CA5C54">
        <w:rPr>
          <w:rFonts w:eastAsia="Lucida Sans Unicode"/>
          <w:color w:val="000000"/>
          <w:szCs w:val="28"/>
          <w:lang w:bidi="en-US"/>
        </w:rPr>
        <w:t>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4851E2" w:rsidP="004851E2">
      <w:pPr>
        <w:ind w:firstLine="709"/>
        <w:jc w:val="both"/>
        <w:rPr>
          <w:szCs w:val="28"/>
        </w:rPr>
      </w:pPr>
      <w:r w:rsidRPr="004851E2">
        <w:rPr>
          <w:szCs w:val="28"/>
        </w:rPr>
        <w:t xml:space="preserve">В результате реализации Программы планируется достижение количественных и качественных показателей. Качественными </w:t>
      </w:r>
      <w:proofErr w:type="spellStart"/>
      <w:r w:rsidRPr="004851E2">
        <w:rPr>
          <w:szCs w:val="28"/>
        </w:rPr>
        <w:t>являютсядостижение</w:t>
      </w:r>
      <w:proofErr w:type="spellEnd"/>
      <w:r w:rsidRPr="004851E2">
        <w:rPr>
          <w:szCs w:val="28"/>
        </w:rPr>
        <w:t xml:space="preserve"> социально и экономически приемлемого уровня пожарной </w:t>
      </w:r>
      <w:proofErr w:type="spellStart"/>
      <w:r w:rsidRPr="004851E2">
        <w:rPr>
          <w:szCs w:val="28"/>
        </w:rPr>
        <w:t>безопасности</w:t>
      </w:r>
      <w:r>
        <w:rPr>
          <w:szCs w:val="28"/>
        </w:rPr>
        <w:t>,</w:t>
      </w:r>
      <w:r w:rsidRPr="004851E2">
        <w:rPr>
          <w:szCs w:val="28"/>
        </w:rPr>
        <w:t>создание</w:t>
      </w:r>
      <w:proofErr w:type="spellEnd"/>
      <w:r w:rsidRPr="004851E2">
        <w:rPr>
          <w:szCs w:val="28"/>
        </w:rPr>
        <w:t xml:space="preserve"> эффективной скоординированной системы </w:t>
      </w:r>
      <w:r w:rsidRPr="004851E2">
        <w:rPr>
          <w:szCs w:val="28"/>
        </w:rPr>
        <w:lastRenderedPageBreak/>
        <w:t xml:space="preserve">противодействия угрозам пожарной </w:t>
      </w:r>
      <w:proofErr w:type="spellStart"/>
      <w:r w:rsidRPr="004851E2">
        <w:rPr>
          <w:szCs w:val="28"/>
        </w:rPr>
        <w:t>опасности</w:t>
      </w:r>
      <w:proofErr w:type="gramStart"/>
      <w:r>
        <w:rPr>
          <w:szCs w:val="28"/>
        </w:rPr>
        <w:t>.</w:t>
      </w:r>
      <w:r w:rsidRPr="004851E2">
        <w:rPr>
          <w:szCs w:val="28"/>
        </w:rPr>
        <w:t>К</w:t>
      </w:r>
      <w:proofErr w:type="gramEnd"/>
      <w:r w:rsidRPr="004851E2">
        <w:rPr>
          <w:szCs w:val="28"/>
        </w:rPr>
        <w:t>оличественными</w:t>
      </w:r>
      <w:proofErr w:type="spellEnd"/>
      <w:r w:rsidRPr="004851E2">
        <w:rPr>
          <w:szCs w:val="28"/>
        </w:rPr>
        <w:t xml:space="preserve">  -укрепление материально-технической базы и обеспечение благоприятных условий для функционирования </w:t>
      </w:r>
      <w:r>
        <w:rPr>
          <w:szCs w:val="28"/>
        </w:rPr>
        <w:t xml:space="preserve">различных видов пожарной охраны, </w:t>
      </w:r>
      <w:r w:rsidRPr="004851E2">
        <w:rPr>
          <w:szCs w:val="28"/>
        </w:rPr>
        <w:t>снижение уровня гибели и по</w:t>
      </w:r>
      <w:r>
        <w:rPr>
          <w:szCs w:val="28"/>
        </w:rPr>
        <w:t xml:space="preserve">лучения травм людей на пожарах; </w:t>
      </w:r>
      <w:r w:rsidRPr="004851E2">
        <w:rPr>
          <w:szCs w:val="28"/>
        </w:rPr>
        <w:t>сокращение количества пожаров и ущерба от них</w:t>
      </w:r>
      <w:r>
        <w:rPr>
          <w:szCs w:val="28"/>
        </w:rPr>
        <w:t>.</w:t>
      </w: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76"/>
        <w:gridCol w:w="1181"/>
        <w:gridCol w:w="1128"/>
        <w:gridCol w:w="1341"/>
      </w:tblGrid>
      <w:tr w:rsidR="00030740" w:rsidRPr="00CA5C54" w:rsidTr="00950750">
        <w:trPr>
          <w:trHeight w:val="322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40" w:rsidRPr="009425D9" w:rsidRDefault="00030740" w:rsidP="00D646FD">
            <w:pPr>
              <w:jc w:val="center"/>
            </w:pPr>
            <w:r w:rsidRPr="009425D9">
              <w:t>Наименование показателя</w:t>
            </w:r>
          </w:p>
          <w:p w:rsidR="00030740" w:rsidRPr="009425D9" w:rsidRDefault="00030740" w:rsidP="009E454A">
            <w:pPr>
              <w:jc w:val="center"/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40" w:rsidRPr="009425D9" w:rsidRDefault="00030740" w:rsidP="00D646FD">
            <w:pPr>
              <w:jc w:val="center"/>
            </w:pPr>
            <w:r>
              <w:t>Базовый показатель за 2022</w:t>
            </w:r>
            <w:r w:rsidRPr="009425D9">
              <w:t xml:space="preserve"> год</w:t>
            </w:r>
          </w:p>
          <w:p w:rsidR="00030740" w:rsidRPr="009425D9" w:rsidRDefault="00030740" w:rsidP="00D646FD">
            <w:pPr>
              <w:jc w:val="center"/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40" w:rsidRPr="009425D9" w:rsidRDefault="00030740" w:rsidP="00D646FD">
            <w:pPr>
              <w:jc w:val="center"/>
            </w:pPr>
            <w:r w:rsidRPr="009425D9">
              <w:t>Прогноз</w:t>
            </w:r>
          </w:p>
        </w:tc>
      </w:tr>
      <w:tr w:rsidR="00030740" w:rsidRPr="00CA5C54" w:rsidTr="00950750">
        <w:trPr>
          <w:trHeight w:val="330"/>
        </w:trPr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40" w:rsidRPr="00CA5C54" w:rsidRDefault="00030740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40" w:rsidRPr="00CA5C54" w:rsidRDefault="00030740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40" w:rsidRPr="00CA5C54" w:rsidRDefault="00030740" w:rsidP="00950750">
            <w:pPr>
              <w:widowControl/>
              <w:suppressAutoHyphens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2023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40" w:rsidRPr="00CA5C54" w:rsidRDefault="00030740" w:rsidP="00950750">
            <w:pPr>
              <w:widowControl/>
              <w:suppressAutoHyphens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2024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40" w:rsidRPr="009425D9" w:rsidRDefault="00030740" w:rsidP="00950750">
            <w:pPr>
              <w:jc w:val="center"/>
            </w:pPr>
          </w:p>
          <w:p w:rsidR="00030740" w:rsidRPr="00CA5C54" w:rsidRDefault="00030740" w:rsidP="0095075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2025 г.</w:t>
            </w:r>
          </w:p>
        </w:tc>
      </w:tr>
      <w:tr w:rsidR="00950750" w:rsidRPr="0025500B" w:rsidTr="00505D4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50" w:rsidRPr="009425D9" w:rsidRDefault="00950750" w:rsidP="00DA78F3">
            <w:r w:rsidRPr="009425D9">
              <w:t xml:space="preserve">Количество пожаров на территории </w:t>
            </w:r>
            <w:r>
              <w:t xml:space="preserve">Пролетарского </w:t>
            </w:r>
            <w:r w:rsidRPr="009425D9">
              <w:t>сельского поселения (ед.)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  <w:bookmarkStart w:id="6" w:name="_GoBack"/>
        <w:bookmarkEnd w:id="6"/>
      </w:tr>
      <w:tr w:rsidR="00950750" w:rsidRPr="0025500B" w:rsidTr="00505D4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750" w:rsidRPr="009425D9" w:rsidRDefault="00950750" w:rsidP="003F0480">
            <w:r w:rsidRPr="009425D9">
              <w:t xml:space="preserve">Число пострадавших от пожаров на территории </w:t>
            </w:r>
            <w:r w:rsidRPr="00DA78F3">
              <w:t>Пролетарского</w:t>
            </w:r>
            <w:r w:rsidRPr="009425D9">
              <w:t xml:space="preserve"> сельского поселения (ед.)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</w:tr>
      <w:tr w:rsidR="00950750" w:rsidRPr="0025500B" w:rsidTr="00505D4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750" w:rsidRPr="009425D9" w:rsidRDefault="00950750" w:rsidP="003F0480">
            <w:r w:rsidRPr="009425D9">
              <w:t>Материальные потери от пожаров (руб.)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Default="00950750" w:rsidP="005E2794">
            <w:pPr>
              <w:jc w:val="center"/>
            </w:pPr>
            <w:r w:rsidRPr="009425D9">
              <w:t>0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 xml:space="preserve">Пролетарского сельского </w:t>
      </w:r>
      <w:r w:rsidRPr="00CA5C54">
        <w:rPr>
          <w:szCs w:val="28"/>
        </w:rPr>
        <w:lastRenderedPageBreak/>
        <w:t>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proofErr w:type="gramStart"/>
      <w:r w:rsidR="006A4599" w:rsidRPr="006A4599">
        <w:rPr>
          <w:szCs w:val="28"/>
        </w:rPr>
        <w:t>«К</w:t>
      </w:r>
      <w:proofErr w:type="gramEnd"/>
      <w:r w:rsidR="006A4599" w:rsidRPr="006A4599">
        <w:rPr>
          <w:szCs w:val="28"/>
        </w:rPr>
        <w:t>омплексные мероприятия по обеспечению первичных мер пожарной безопасности на территории Пролетарского сельского поселе</w:t>
      </w:r>
      <w:r w:rsidR="004E08AC">
        <w:rPr>
          <w:szCs w:val="28"/>
        </w:rPr>
        <w:t>ния Кореновского района» на 20</w:t>
      </w:r>
      <w:r w:rsidR="00763849">
        <w:rPr>
          <w:szCs w:val="28"/>
        </w:rPr>
        <w:t>2</w:t>
      </w:r>
      <w:r w:rsidR="009E454A">
        <w:rPr>
          <w:szCs w:val="28"/>
        </w:rPr>
        <w:t>3</w:t>
      </w:r>
      <w:r w:rsidR="00141A0D">
        <w:rPr>
          <w:szCs w:val="28"/>
        </w:rPr>
        <w:t>-2025</w:t>
      </w:r>
      <w:r w:rsidR="006A4599" w:rsidRPr="006A4599">
        <w:rPr>
          <w:szCs w:val="28"/>
        </w:rPr>
        <w:t xml:space="preserve"> год</w:t>
      </w:r>
      <w:r w:rsidR="00141A0D">
        <w:rPr>
          <w:szCs w:val="28"/>
        </w:rPr>
        <w:t>ы</w:t>
      </w:r>
    </w:p>
    <w:tbl>
      <w:tblPr>
        <w:tblW w:w="15310" w:type="dxa"/>
        <w:tblInd w:w="-318" w:type="dxa"/>
        <w:tblLayout w:type="fixed"/>
        <w:tblLook w:val="04A0"/>
      </w:tblPr>
      <w:tblGrid>
        <w:gridCol w:w="568"/>
        <w:gridCol w:w="4536"/>
        <w:gridCol w:w="3827"/>
        <w:gridCol w:w="1418"/>
        <w:gridCol w:w="1134"/>
        <w:gridCol w:w="1276"/>
        <w:gridCol w:w="850"/>
        <w:gridCol w:w="850"/>
        <w:gridCol w:w="851"/>
      </w:tblGrid>
      <w:tr w:rsidR="00141A0D" w:rsidRPr="00361FA5" w:rsidTr="00AE6C78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A0D" w:rsidRPr="00361FA5" w:rsidRDefault="00141A0D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 xml:space="preserve">№ </w:t>
            </w:r>
            <w:proofErr w:type="spellStart"/>
            <w:proofErr w:type="gramStart"/>
            <w:r w:rsidRPr="00361FA5">
              <w:rPr>
                <w:sz w:val="24"/>
              </w:rPr>
              <w:t>п</w:t>
            </w:r>
            <w:proofErr w:type="spellEnd"/>
            <w:proofErr w:type="gramEnd"/>
            <w:r w:rsidRPr="00361FA5">
              <w:rPr>
                <w:sz w:val="24"/>
              </w:rPr>
              <w:t>/</w:t>
            </w:r>
            <w:proofErr w:type="spellStart"/>
            <w:r w:rsidRPr="00361FA5">
              <w:rPr>
                <w:sz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Pr="00361FA5" w:rsidRDefault="00141A0D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A0D" w:rsidRPr="00361FA5" w:rsidRDefault="00141A0D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0D" w:rsidRPr="00361FA5" w:rsidRDefault="00141A0D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Pr="00361FA5" w:rsidRDefault="00141A0D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Default="00141A0D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1A0D" w:rsidRPr="00361FA5" w:rsidRDefault="00141A0D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141A0D" w:rsidRPr="00361FA5" w:rsidTr="00141A0D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A0D" w:rsidRPr="00361FA5" w:rsidRDefault="00141A0D" w:rsidP="00273BBF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2023</w:t>
            </w:r>
            <w:r w:rsidRPr="00361FA5">
              <w:rPr>
                <w:sz w:val="24"/>
              </w:rPr>
              <w:t xml:space="preserve"> год</w:t>
            </w:r>
          </w:p>
          <w:p w:rsidR="00141A0D" w:rsidRPr="00361FA5" w:rsidRDefault="00141A0D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A0D" w:rsidRPr="00361FA5" w:rsidRDefault="00141A0D" w:rsidP="00141A0D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2024</w:t>
            </w:r>
            <w:r w:rsidRPr="00361FA5">
              <w:rPr>
                <w:sz w:val="24"/>
              </w:rPr>
              <w:t xml:space="preserve"> год</w:t>
            </w:r>
          </w:p>
          <w:p w:rsidR="00141A0D" w:rsidRPr="00361FA5" w:rsidRDefault="00141A0D" w:rsidP="00273BB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A0D" w:rsidRPr="00361FA5" w:rsidRDefault="00141A0D" w:rsidP="00141A0D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361FA5">
              <w:rPr>
                <w:sz w:val="24"/>
              </w:rPr>
              <w:t>год</w:t>
            </w:r>
          </w:p>
          <w:p w:rsidR="00141A0D" w:rsidRPr="00361FA5" w:rsidRDefault="00141A0D" w:rsidP="00273BB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0D" w:rsidRPr="00361FA5" w:rsidRDefault="00141A0D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FFA" w:rsidRPr="00361FA5" w:rsidRDefault="00BD4FFA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361FA5" w:rsidRDefault="00BD4FFA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BD4FFA" w:rsidRPr="00361FA5" w:rsidTr="00BD4FFA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4FFA" w:rsidRPr="00361FA5" w:rsidRDefault="00BD4FFA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4FFA" w:rsidRPr="00361FA5" w:rsidRDefault="00BD4FFA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4FFA" w:rsidRPr="00361FA5" w:rsidRDefault="00BD4FFA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FA" w:rsidRPr="00361FA5" w:rsidRDefault="00BD4FFA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proofErr w:type="gramStart"/>
            <w:r w:rsidRPr="00361FA5">
              <w:rPr>
                <w:sz w:val="24"/>
              </w:rPr>
              <w:t>Согласно графика</w:t>
            </w:r>
            <w:proofErr w:type="gramEnd"/>
          </w:p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FC320D">
        <w:trPr>
          <w:trHeight w:val="1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lastRenderedPageBreak/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A" w:rsidRPr="00361FA5" w:rsidRDefault="00BD4FFA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FC320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361FA5" w:rsidRDefault="00BD4FFA" w:rsidP="003145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984456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984456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984456" w:rsidRDefault="00BD4FFA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984456" w:rsidRDefault="00BD4FFA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984456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984456" w:rsidRDefault="00BD4FFA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984456" w:rsidRDefault="00BD4FFA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984456" w:rsidRDefault="00BD4FFA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0E00BD" w:rsidRPr="00361FA5" w:rsidTr="000E00BD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D" w:rsidRPr="00361FA5" w:rsidRDefault="000E00BD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D" w:rsidRPr="00361FA5" w:rsidRDefault="000E00BD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D" w:rsidRPr="00361FA5" w:rsidRDefault="000E00BD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BD" w:rsidRDefault="000E00BD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E00BD" w:rsidRPr="00361FA5" w:rsidRDefault="000E00BD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  <w:r>
              <w:rPr>
                <w:kern w:val="2"/>
                <w:sz w:val="24"/>
              </w:rPr>
              <w:t xml:space="preserve"> (апрель-октябрь)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BD" w:rsidRPr="00361FA5" w:rsidRDefault="00A45307" w:rsidP="000E00BD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BD" w:rsidRDefault="002D1D4D" w:rsidP="000E00BD">
            <w:pPr>
              <w:jc w:val="center"/>
            </w:pPr>
            <w:r>
              <w:rPr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BD" w:rsidRDefault="000E00BD" w:rsidP="000E00BD">
            <w:pPr>
              <w:jc w:val="center"/>
            </w:pPr>
            <w:r w:rsidRPr="002E1BB8"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BD" w:rsidRDefault="000E00BD" w:rsidP="000E00BD">
            <w:pPr>
              <w:jc w:val="center"/>
            </w:pPr>
            <w:r w:rsidRPr="002E1BB8">
              <w:rPr>
                <w:sz w:val="24"/>
              </w:rPr>
              <w:t>8,5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0BD" w:rsidRPr="00C7007A" w:rsidRDefault="000E00BD" w:rsidP="00C9191E">
            <w:pPr>
              <w:jc w:val="center"/>
              <w:rPr>
                <w:sz w:val="24"/>
              </w:rPr>
            </w:pPr>
          </w:p>
        </w:tc>
      </w:tr>
      <w:tr w:rsidR="000C4C27" w:rsidRPr="00361FA5" w:rsidTr="00BD4FF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7" w:rsidRPr="00361FA5" w:rsidRDefault="000C4C27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7" w:rsidRPr="00361FA5" w:rsidRDefault="000C4C2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Pr="00361FA5" w:rsidRDefault="000C4C27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C4C27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C4C27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C4C27" w:rsidRPr="00361FA5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7" w:rsidRDefault="000C4C27" w:rsidP="00F659BB">
            <w:pPr>
              <w:snapToGrid w:val="0"/>
              <w:jc w:val="center"/>
              <w:rPr>
                <w:sz w:val="24"/>
              </w:rPr>
            </w:pPr>
          </w:p>
          <w:p w:rsidR="000C4C27" w:rsidRDefault="000C4C27" w:rsidP="00F659BB">
            <w:pPr>
              <w:snapToGrid w:val="0"/>
              <w:jc w:val="center"/>
              <w:rPr>
                <w:sz w:val="24"/>
              </w:rPr>
            </w:pPr>
          </w:p>
          <w:p w:rsidR="000C4C27" w:rsidRPr="00361FA5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Default="000C4C27" w:rsidP="00F659BB">
            <w:pPr>
              <w:jc w:val="center"/>
              <w:rPr>
                <w:sz w:val="24"/>
              </w:rPr>
            </w:pPr>
          </w:p>
          <w:p w:rsidR="000C4C27" w:rsidRDefault="000C4C27" w:rsidP="00F659BB">
            <w:pPr>
              <w:jc w:val="center"/>
              <w:rPr>
                <w:sz w:val="24"/>
              </w:rPr>
            </w:pPr>
          </w:p>
          <w:p w:rsidR="000C4C27" w:rsidRDefault="000C4C27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Default="000C4C27">
            <w:r w:rsidRPr="002C2837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Default="000C4C27">
            <w:r w:rsidRPr="002C2837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27" w:rsidRPr="00C7007A" w:rsidRDefault="000C4C27" w:rsidP="00F659BB">
            <w:pPr>
              <w:jc w:val="center"/>
              <w:rPr>
                <w:sz w:val="24"/>
              </w:rPr>
            </w:pPr>
          </w:p>
        </w:tc>
      </w:tr>
      <w:tr w:rsidR="005B744C" w:rsidRPr="00DC11C4" w:rsidTr="00BD4FF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C" w:rsidRPr="00361FA5" w:rsidRDefault="005B744C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C" w:rsidRPr="00361FA5" w:rsidRDefault="005B744C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Увеличение материальной базы для обеспечения первичных мер пожарной безопасности в границах населенных </w:t>
            </w: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пунктов поселени</w:t>
            </w:r>
            <w:proofErr w:type="gramStart"/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</w:t>
            </w:r>
            <w:proofErr w:type="gramEnd"/>
            <w:r w:rsidRPr="007C0DFE">
              <w:rPr>
                <w:rFonts w:eastAsia="Times New Roman"/>
                <w:kern w:val="0"/>
                <w:sz w:val="24"/>
                <w:lang w:eastAsia="ar-SA"/>
              </w:rPr>
              <w:t>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361FA5" w:rsidRDefault="005B744C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материальной базы для обеспечения первичных мер пожарной безопасности в </w:t>
            </w: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59575E" w:rsidRDefault="005B744C" w:rsidP="00527DF1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4C" w:rsidRPr="00F64CAB" w:rsidRDefault="005B744C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4C" w:rsidRPr="00F64CAB" w:rsidRDefault="005B744C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</w:p>
          <w:p w:rsidR="005B744C" w:rsidRPr="00F64CAB" w:rsidRDefault="005B744C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F64CAB" w:rsidRDefault="005B744C" w:rsidP="00D151B5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F64CAB" w:rsidRDefault="005B744C" w:rsidP="00D151B5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</w:p>
          <w:p w:rsidR="005B744C" w:rsidRPr="00F64CAB" w:rsidRDefault="005B744C" w:rsidP="00D151B5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361FA5" w:rsidRDefault="005B744C">
            <w:pPr>
              <w:snapToGrid w:val="0"/>
              <w:jc w:val="center"/>
              <w:rPr>
                <w:sz w:val="24"/>
              </w:rPr>
            </w:pPr>
          </w:p>
        </w:tc>
      </w:tr>
      <w:tr w:rsidR="006C0576" w:rsidRPr="00DC11C4" w:rsidTr="00781658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361FA5" w:rsidRDefault="006C0576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6" w:rsidRPr="00361FA5" w:rsidRDefault="006C0576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361FA5" w:rsidRDefault="006C0576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361FA5" w:rsidRDefault="006C0576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6" w:rsidRPr="00F64CAB" w:rsidRDefault="00A45307" w:rsidP="002975B7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76" w:rsidRDefault="00A45307" w:rsidP="00D151B5">
            <w:pPr>
              <w:jc w:val="center"/>
            </w:pPr>
            <w:r>
              <w:rPr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76" w:rsidRDefault="006C0576" w:rsidP="00D151B5">
            <w:pPr>
              <w:jc w:val="center"/>
            </w:pPr>
            <w:r w:rsidRPr="002E1BB8"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76" w:rsidRDefault="006C0576" w:rsidP="00D151B5">
            <w:pPr>
              <w:jc w:val="center"/>
            </w:pPr>
            <w:r w:rsidRPr="002E1BB8">
              <w:rPr>
                <w:sz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361FA5" w:rsidRDefault="006C0576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5062FB">
      <w:pPr>
        <w:ind w:left="360"/>
        <w:jc w:val="center"/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901237">
        <w:rPr>
          <w:rFonts w:eastAsia="Times New Roman"/>
          <w:kern w:val="0"/>
          <w:szCs w:val="28"/>
          <w:lang w:eastAsia="ru-RU"/>
        </w:rPr>
        <w:t>ия мероприятий Программы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9E454A">
        <w:rPr>
          <w:rFonts w:eastAsia="Times New Roman"/>
          <w:kern w:val="0"/>
          <w:szCs w:val="28"/>
          <w:lang w:eastAsia="ru-RU"/>
        </w:rPr>
        <w:t>3</w:t>
      </w:r>
      <w:r w:rsidR="00280E08">
        <w:rPr>
          <w:rFonts w:eastAsia="Times New Roman"/>
          <w:kern w:val="0"/>
          <w:szCs w:val="28"/>
          <w:lang w:eastAsia="ru-RU"/>
        </w:rPr>
        <w:t>-2025</w:t>
      </w:r>
      <w:r w:rsidRPr="00333388">
        <w:rPr>
          <w:rFonts w:eastAsia="Times New Roman"/>
          <w:kern w:val="0"/>
          <w:szCs w:val="28"/>
          <w:lang w:eastAsia="ru-RU"/>
        </w:rPr>
        <w:t xml:space="preserve"> год</w:t>
      </w:r>
      <w:r w:rsidR="00280E08">
        <w:rPr>
          <w:rFonts w:eastAsia="Times New Roman"/>
          <w:kern w:val="0"/>
          <w:szCs w:val="28"/>
          <w:lang w:eastAsia="ru-RU"/>
        </w:rPr>
        <w:t>ы</w:t>
      </w:r>
      <w:r w:rsidRPr="00333388">
        <w:rPr>
          <w:rFonts w:eastAsia="Times New Roman"/>
          <w:kern w:val="0"/>
          <w:szCs w:val="28"/>
          <w:lang w:eastAsia="ru-RU"/>
        </w:rPr>
        <w:t xml:space="preserve">  составляет – </w:t>
      </w:r>
      <w:r w:rsidR="00092A07">
        <w:rPr>
          <w:rFonts w:eastAsia="Times New Roman"/>
          <w:kern w:val="0"/>
          <w:szCs w:val="28"/>
          <w:lang w:eastAsia="ru-RU"/>
        </w:rPr>
        <w:t>24,0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292"/>
        <w:gridCol w:w="1560"/>
        <w:gridCol w:w="1275"/>
        <w:gridCol w:w="992"/>
      </w:tblGrid>
      <w:tr w:rsidR="007E36CD" w:rsidRPr="00333388" w:rsidTr="00F43C47">
        <w:trPr>
          <w:cantSplit/>
        </w:trPr>
        <w:tc>
          <w:tcPr>
            <w:tcW w:w="4912" w:type="dxa"/>
            <w:vMerge w:val="restart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5119" w:type="dxa"/>
            <w:gridSpan w:val="4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7E36CD" w:rsidRPr="00333388" w:rsidTr="007E36CD">
        <w:trPr>
          <w:cantSplit/>
        </w:trPr>
        <w:tc>
          <w:tcPr>
            <w:tcW w:w="4912" w:type="dxa"/>
            <w:vMerge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7E36CD" w:rsidRPr="00333388" w:rsidRDefault="007E36CD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2023</w:t>
            </w: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</w:tcPr>
          <w:p w:rsidR="007E36CD" w:rsidRDefault="007E36CD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7E36CD" w:rsidRDefault="007E36CD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2025г.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vAlign w:val="center"/>
          </w:tcPr>
          <w:p w:rsidR="007E36CD" w:rsidRDefault="00092A07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vAlign w:val="center"/>
          </w:tcPr>
          <w:p w:rsidR="007E36CD" w:rsidRDefault="00092A07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 w:rsidRPr="005D35D0"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vAlign w:val="center"/>
          </w:tcPr>
          <w:p w:rsidR="007E36CD" w:rsidRDefault="007E36CD" w:rsidP="007E36CD">
            <w:pPr>
              <w:jc w:val="center"/>
            </w:pPr>
            <w:r w:rsidRPr="005D35D0"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92" w:type="dxa"/>
            <w:vAlign w:val="center"/>
          </w:tcPr>
          <w:p w:rsidR="007E36CD" w:rsidRDefault="00092A07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24,0</w:t>
            </w:r>
          </w:p>
        </w:tc>
        <w:tc>
          <w:tcPr>
            <w:tcW w:w="1560" w:type="dxa"/>
            <w:vAlign w:val="center"/>
          </w:tcPr>
          <w:p w:rsidR="007E36CD" w:rsidRDefault="00092A07" w:rsidP="00092A07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 w:rsidRPr="002974E9"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vAlign w:val="center"/>
          </w:tcPr>
          <w:p w:rsidR="007E36CD" w:rsidRDefault="007E36CD" w:rsidP="007E36CD">
            <w:pPr>
              <w:jc w:val="center"/>
            </w:pPr>
            <w:r w:rsidRPr="002974E9"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</w:tr>
    </w:tbl>
    <w:p w:rsidR="00333388" w:rsidRPr="00333388" w:rsidRDefault="008D7804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6. 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333388">
        <w:rPr>
          <w:rFonts w:eastAsia="Times New Roman"/>
          <w:kern w:val="0"/>
          <w:szCs w:val="28"/>
          <w:lang w:eastAsia="ru-RU"/>
        </w:rPr>
        <w:t>Контроль за</w:t>
      </w:r>
      <w:proofErr w:type="gramEnd"/>
      <w:r w:rsidRPr="00333388">
        <w:rPr>
          <w:rFonts w:eastAsia="Times New Roman"/>
          <w:kern w:val="0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 от  </w:t>
      </w:r>
      <w:r w:rsidR="003A7E95">
        <w:rPr>
          <w:rFonts w:eastAsia="Times New Roman"/>
          <w:bCs/>
          <w:kern w:val="0"/>
          <w:szCs w:val="28"/>
          <w:lang w:eastAsia="ru-RU"/>
        </w:rPr>
        <w:t>1</w:t>
      </w:r>
      <w:r w:rsidR="00C70E48">
        <w:rPr>
          <w:rFonts w:eastAsia="Times New Roman"/>
          <w:bCs/>
          <w:kern w:val="0"/>
          <w:szCs w:val="28"/>
          <w:lang w:eastAsia="ru-RU"/>
        </w:rPr>
        <w:t>9</w:t>
      </w:r>
      <w:r w:rsidRPr="00333388">
        <w:rPr>
          <w:rFonts w:eastAsia="Times New Roman"/>
          <w:bCs/>
          <w:kern w:val="0"/>
          <w:szCs w:val="28"/>
          <w:lang w:eastAsia="ru-RU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333388" w:rsidRPr="00333388" w:rsidRDefault="008D7804" w:rsidP="008D7804">
      <w:pPr>
        <w:widowControl/>
        <w:tabs>
          <w:tab w:val="left" w:pos="-15"/>
        </w:tabs>
        <w:suppressAutoHyphens w:val="0"/>
        <w:spacing w:after="200" w:line="276" w:lineRule="auto"/>
        <w:ind w:left="70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880B9C" w:rsidRDefault="00880B9C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>Оценка результативности реализации Программы осуществляется на основе следующих индикаторов:</w:t>
      </w:r>
    </w:p>
    <w:p w:rsidR="00880B9C" w:rsidRPr="00880B9C" w:rsidRDefault="00880B9C" w:rsidP="00880B9C">
      <w:pPr>
        <w:widowControl/>
        <w:tabs>
          <w:tab w:val="left" w:pos="-15"/>
        </w:tabs>
        <w:suppressAutoHyphens w:val="0"/>
        <w:ind w:left="-15" w:firstLine="866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 xml:space="preserve">Оценка эффективности реализации Программы </w:t>
      </w:r>
      <w:r w:rsidR="00100C37" w:rsidRPr="00880B9C">
        <w:rPr>
          <w:rFonts w:eastAsia="Times New Roman"/>
          <w:kern w:val="0"/>
          <w:szCs w:val="28"/>
          <w:lang w:eastAsia="ru-RU"/>
        </w:rPr>
        <w:t>производится</w:t>
      </w:r>
      <w:r w:rsidRPr="00880B9C">
        <w:rPr>
          <w:rFonts w:eastAsia="Times New Roman"/>
          <w:kern w:val="0"/>
          <w:szCs w:val="28"/>
          <w:lang w:eastAsia="ru-RU"/>
        </w:rPr>
        <w:t xml:space="preserve"> соответствии с постановлением администрацией Пролетарского сельского поселения Кореновского района  от  </w:t>
      </w:r>
      <w:r w:rsidR="00B6298F">
        <w:rPr>
          <w:rFonts w:eastAsia="Times New Roman"/>
          <w:kern w:val="0"/>
          <w:szCs w:val="28"/>
          <w:lang w:eastAsia="ru-RU"/>
        </w:rPr>
        <w:t>19</w:t>
      </w:r>
      <w:r w:rsidRPr="00880B9C">
        <w:rPr>
          <w:rFonts w:eastAsia="Times New Roman"/>
          <w:kern w:val="0"/>
          <w:szCs w:val="28"/>
          <w:lang w:eastAsia="ru-RU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95AAB" w:rsidRDefault="00A95AA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</w:p>
    <w:p w:rsidR="00FE0588" w:rsidRDefault="00FE0588" w:rsidP="00FE0588">
      <w:pPr>
        <w:jc w:val="both"/>
        <w:rPr>
          <w:szCs w:val="28"/>
        </w:rPr>
      </w:pPr>
      <w:r>
        <w:rPr>
          <w:szCs w:val="28"/>
        </w:rPr>
        <w:t>Глава</w:t>
      </w:r>
    </w:p>
    <w:p w:rsidR="00FE0588" w:rsidRDefault="00FE0588" w:rsidP="00FE0588">
      <w:pPr>
        <w:jc w:val="both"/>
        <w:rPr>
          <w:szCs w:val="28"/>
        </w:rPr>
      </w:pPr>
      <w:r>
        <w:rPr>
          <w:szCs w:val="28"/>
        </w:rPr>
        <w:t xml:space="preserve">Пролетарского </w:t>
      </w:r>
      <w:r w:rsidRPr="00881ADE">
        <w:rPr>
          <w:szCs w:val="28"/>
        </w:rPr>
        <w:t>сельского поселения</w:t>
      </w:r>
    </w:p>
    <w:p w:rsidR="00FE0588" w:rsidRDefault="00FE0588" w:rsidP="00FE0588">
      <w:pPr>
        <w:jc w:val="both"/>
        <w:rPr>
          <w:szCs w:val="28"/>
        </w:rPr>
        <w:sectPr w:rsidR="00FE0588" w:rsidSect="001B1F4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Cs w:val="28"/>
        </w:rPr>
        <w:t xml:space="preserve">Кореновского района                                            </w:t>
      </w:r>
      <w:r>
        <w:rPr>
          <w:szCs w:val="28"/>
        </w:rPr>
        <w:t xml:space="preserve">                  </w:t>
      </w:r>
      <w:r w:rsidR="00451F77">
        <w:rPr>
          <w:szCs w:val="28"/>
        </w:rPr>
        <w:t xml:space="preserve">Т.Г. </w:t>
      </w:r>
      <w:proofErr w:type="spellStart"/>
      <w:r w:rsidR="00451F77">
        <w:rPr>
          <w:szCs w:val="28"/>
        </w:rPr>
        <w:t>Варивода</w:t>
      </w:r>
      <w:proofErr w:type="spellEnd"/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sectPr w:rsidR="00FD604B" w:rsidRPr="00FD604B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53" w:rsidRDefault="00E83753" w:rsidP="00A622FA">
      <w:r>
        <w:separator/>
      </w:r>
    </w:p>
  </w:endnote>
  <w:endnote w:type="continuationSeparator" w:id="0">
    <w:p w:rsidR="00E83753" w:rsidRDefault="00E83753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53" w:rsidRDefault="00E83753" w:rsidP="00A622FA">
      <w:r>
        <w:separator/>
      </w:r>
    </w:p>
  </w:footnote>
  <w:footnote w:type="continuationSeparator" w:id="0">
    <w:p w:rsidR="00E83753" w:rsidRDefault="00E83753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F6"/>
    <w:rsid w:val="00000FA4"/>
    <w:rsid w:val="0000237D"/>
    <w:rsid w:val="00007223"/>
    <w:rsid w:val="00011393"/>
    <w:rsid w:val="000114BA"/>
    <w:rsid w:val="000154C1"/>
    <w:rsid w:val="0002055D"/>
    <w:rsid w:val="00020D2C"/>
    <w:rsid w:val="00024141"/>
    <w:rsid w:val="00024C9B"/>
    <w:rsid w:val="000255F7"/>
    <w:rsid w:val="0002666B"/>
    <w:rsid w:val="00026D2B"/>
    <w:rsid w:val="0002795E"/>
    <w:rsid w:val="00030740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098"/>
    <w:rsid w:val="00042177"/>
    <w:rsid w:val="0004275A"/>
    <w:rsid w:val="00043DA7"/>
    <w:rsid w:val="000441F1"/>
    <w:rsid w:val="000446C2"/>
    <w:rsid w:val="00044AC3"/>
    <w:rsid w:val="000454AA"/>
    <w:rsid w:val="000459FE"/>
    <w:rsid w:val="00047619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11FB"/>
    <w:rsid w:val="000748B8"/>
    <w:rsid w:val="00075852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2A07"/>
    <w:rsid w:val="00093254"/>
    <w:rsid w:val="00095B9A"/>
    <w:rsid w:val="0009658A"/>
    <w:rsid w:val="00097189"/>
    <w:rsid w:val="000A07DF"/>
    <w:rsid w:val="000A09A2"/>
    <w:rsid w:val="000A234D"/>
    <w:rsid w:val="000A4F03"/>
    <w:rsid w:val="000A5016"/>
    <w:rsid w:val="000B22F0"/>
    <w:rsid w:val="000B3814"/>
    <w:rsid w:val="000B399E"/>
    <w:rsid w:val="000B454F"/>
    <w:rsid w:val="000B47A2"/>
    <w:rsid w:val="000B4A69"/>
    <w:rsid w:val="000B5567"/>
    <w:rsid w:val="000B651A"/>
    <w:rsid w:val="000B748F"/>
    <w:rsid w:val="000C06D1"/>
    <w:rsid w:val="000C12E6"/>
    <w:rsid w:val="000C25A6"/>
    <w:rsid w:val="000C26B9"/>
    <w:rsid w:val="000C27F2"/>
    <w:rsid w:val="000C4C27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8D4"/>
    <w:rsid w:val="000D6AB5"/>
    <w:rsid w:val="000D7666"/>
    <w:rsid w:val="000E00BD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0C37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A0D"/>
    <w:rsid w:val="00141B27"/>
    <w:rsid w:val="001428E6"/>
    <w:rsid w:val="00143B56"/>
    <w:rsid w:val="00153B63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25FB"/>
    <w:rsid w:val="00173958"/>
    <w:rsid w:val="001777B4"/>
    <w:rsid w:val="00177D40"/>
    <w:rsid w:val="00183A91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370"/>
    <w:rsid w:val="001A4649"/>
    <w:rsid w:val="001A5540"/>
    <w:rsid w:val="001B0D9A"/>
    <w:rsid w:val="001B2E66"/>
    <w:rsid w:val="001B79C8"/>
    <w:rsid w:val="001C0DE5"/>
    <w:rsid w:val="001C30CA"/>
    <w:rsid w:val="001C35AB"/>
    <w:rsid w:val="001C410D"/>
    <w:rsid w:val="001C45AD"/>
    <w:rsid w:val="001C54BA"/>
    <w:rsid w:val="001C68FD"/>
    <w:rsid w:val="001C7C8E"/>
    <w:rsid w:val="001D15B1"/>
    <w:rsid w:val="001D169E"/>
    <w:rsid w:val="001D1A24"/>
    <w:rsid w:val="001D1EE9"/>
    <w:rsid w:val="001D396D"/>
    <w:rsid w:val="001D425A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4DE"/>
    <w:rsid w:val="001F5A19"/>
    <w:rsid w:val="001F5DA1"/>
    <w:rsid w:val="00202285"/>
    <w:rsid w:val="00202992"/>
    <w:rsid w:val="002041B3"/>
    <w:rsid w:val="0020486E"/>
    <w:rsid w:val="00210008"/>
    <w:rsid w:val="00211F53"/>
    <w:rsid w:val="0021202F"/>
    <w:rsid w:val="002127EB"/>
    <w:rsid w:val="00213535"/>
    <w:rsid w:val="002141D0"/>
    <w:rsid w:val="00214829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05D5"/>
    <w:rsid w:val="0025159F"/>
    <w:rsid w:val="00252CA1"/>
    <w:rsid w:val="0025500B"/>
    <w:rsid w:val="00256547"/>
    <w:rsid w:val="002573B5"/>
    <w:rsid w:val="0026309D"/>
    <w:rsid w:val="00263B5F"/>
    <w:rsid w:val="00265505"/>
    <w:rsid w:val="002667E7"/>
    <w:rsid w:val="00267908"/>
    <w:rsid w:val="0027185B"/>
    <w:rsid w:val="0027230E"/>
    <w:rsid w:val="00272502"/>
    <w:rsid w:val="00273BBF"/>
    <w:rsid w:val="0027590E"/>
    <w:rsid w:val="002760B6"/>
    <w:rsid w:val="002766B1"/>
    <w:rsid w:val="00276795"/>
    <w:rsid w:val="00280E08"/>
    <w:rsid w:val="00281CD8"/>
    <w:rsid w:val="002820C8"/>
    <w:rsid w:val="00282383"/>
    <w:rsid w:val="00283263"/>
    <w:rsid w:val="00283DEA"/>
    <w:rsid w:val="00286EE8"/>
    <w:rsid w:val="00287536"/>
    <w:rsid w:val="002876C5"/>
    <w:rsid w:val="002936FF"/>
    <w:rsid w:val="00293994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D86"/>
    <w:rsid w:val="002C5882"/>
    <w:rsid w:val="002C5D0C"/>
    <w:rsid w:val="002C7D7C"/>
    <w:rsid w:val="002D1D4D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79D"/>
    <w:rsid w:val="00347C6A"/>
    <w:rsid w:val="0035045B"/>
    <w:rsid w:val="00350A62"/>
    <w:rsid w:val="00352986"/>
    <w:rsid w:val="00353CEF"/>
    <w:rsid w:val="00353CF7"/>
    <w:rsid w:val="00354131"/>
    <w:rsid w:val="003552BD"/>
    <w:rsid w:val="003567E6"/>
    <w:rsid w:val="003569F4"/>
    <w:rsid w:val="00356D57"/>
    <w:rsid w:val="0035763D"/>
    <w:rsid w:val="003600AD"/>
    <w:rsid w:val="00361FA5"/>
    <w:rsid w:val="003620F1"/>
    <w:rsid w:val="00362E81"/>
    <w:rsid w:val="00364C30"/>
    <w:rsid w:val="003671C5"/>
    <w:rsid w:val="00367B46"/>
    <w:rsid w:val="00370224"/>
    <w:rsid w:val="0037027F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A7E95"/>
    <w:rsid w:val="003B20EB"/>
    <w:rsid w:val="003B4FF3"/>
    <w:rsid w:val="003B5624"/>
    <w:rsid w:val="003B6973"/>
    <w:rsid w:val="003B6B03"/>
    <w:rsid w:val="003C029D"/>
    <w:rsid w:val="003C0C3F"/>
    <w:rsid w:val="003C18FB"/>
    <w:rsid w:val="003C3C84"/>
    <w:rsid w:val="003C4873"/>
    <w:rsid w:val="003C7875"/>
    <w:rsid w:val="003D2618"/>
    <w:rsid w:val="003D42C6"/>
    <w:rsid w:val="003D5617"/>
    <w:rsid w:val="003D6D8E"/>
    <w:rsid w:val="003E2E4C"/>
    <w:rsid w:val="003E30B4"/>
    <w:rsid w:val="003E5ED9"/>
    <w:rsid w:val="003E7064"/>
    <w:rsid w:val="003E7E38"/>
    <w:rsid w:val="003F1DA8"/>
    <w:rsid w:val="003F1F8C"/>
    <w:rsid w:val="003F25CC"/>
    <w:rsid w:val="003F268D"/>
    <w:rsid w:val="003F3B04"/>
    <w:rsid w:val="003F45DC"/>
    <w:rsid w:val="003F47EF"/>
    <w:rsid w:val="003F552D"/>
    <w:rsid w:val="003F5ABE"/>
    <w:rsid w:val="003F6240"/>
    <w:rsid w:val="003F66ED"/>
    <w:rsid w:val="003F798B"/>
    <w:rsid w:val="00401BAD"/>
    <w:rsid w:val="00402856"/>
    <w:rsid w:val="00402DBE"/>
    <w:rsid w:val="00405594"/>
    <w:rsid w:val="00405773"/>
    <w:rsid w:val="0040604F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05B"/>
    <w:rsid w:val="0042492B"/>
    <w:rsid w:val="0042566A"/>
    <w:rsid w:val="00425D11"/>
    <w:rsid w:val="0042632C"/>
    <w:rsid w:val="00432D84"/>
    <w:rsid w:val="00434DD9"/>
    <w:rsid w:val="0043570C"/>
    <w:rsid w:val="00440B35"/>
    <w:rsid w:val="00442358"/>
    <w:rsid w:val="00442CB7"/>
    <w:rsid w:val="00443006"/>
    <w:rsid w:val="00443F90"/>
    <w:rsid w:val="00444E2E"/>
    <w:rsid w:val="0044700A"/>
    <w:rsid w:val="00450A6B"/>
    <w:rsid w:val="00451CB0"/>
    <w:rsid w:val="00451F77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1E2"/>
    <w:rsid w:val="00485474"/>
    <w:rsid w:val="00485C1D"/>
    <w:rsid w:val="00486DC1"/>
    <w:rsid w:val="004916CE"/>
    <w:rsid w:val="00492339"/>
    <w:rsid w:val="00492435"/>
    <w:rsid w:val="00492E23"/>
    <w:rsid w:val="00493461"/>
    <w:rsid w:val="00493F8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1F38"/>
    <w:rsid w:val="004D25D7"/>
    <w:rsid w:val="004D5164"/>
    <w:rsid w:val="004D59D2"/>
    <w:rsid w:val="004D6100"/>
    <w:rsid w:val="004D69B9"/>
    <w:rsid w:val="004D7927"/>
    <w:rsid w:val="004D7CAD"/>
    <w:rsid w:val="004E08AC"/>
    <w:rsid w:val="004E1503"/>
    <w:rsid w:val="004E4067"/>
    <w:rsid w:val="004E6046"/>
    <w:rsid w:val="004E7B21"/>
    <w:rsid w:val="004F1778"/>
    <w:rsid w:val="004F237C"/>
    <w:rsid w:val="004F2C23"/>
    <w:rsid w:val="004F589B"/>
    <w:rsid w:val="004F74DD"/>
    <w:rsid w:val="004F78F7"/>
    <w:rsid w:val="005013D4"/>
    <w:rsid w:val="00503217"/>
    <w:rsid w:val="005041AC"/>
    <w:rsid w:val="00505E77"/>
    <w:rsid w:val="0050623C"/>
    <w:rsid w:val="005062FB"/>
    <w:rsid w:val="005064E6"/>
    <w:rsid w:val="00506F9F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6D48"/>
    <w:rsid w:val="005276A8"/>
    <w:rsid w:val="005276F3"/>
    <w:rsid w:val="0052779F"/>
    <w:rsid w:val="00527DF1"/>
    <w:rsid w:val="00533FE8"/>
    <w:rsid w:val="0053452F"/>
    <w:rsid w:val="00535F7E"/>
    <w:rsid w:val="00541330"/>
    <w:rsid w:val="00543BBC"/>
    <w:rsid w:val="005453D8"/>
    <w:rsid w:val="005456C3"/>
    <w:rsid w:val="0054797E"/>
    <w:rsid w:val="00551984"/>
    <w:rsid w:val="0055358D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75E"/>
    <w:rsid w:val="00595A37"/>
    <w:rsid w:val="00595A8F"/>
    <w:rsid w:val="00596FE6"/>
    <w:rsid w:val="005A0459"/>
    <w:rsid w:val="005A1557"/>
    <w:rsid w:val="005A20DE"/>
    <w:rsid w:val="005A3B43"/>
    <w:rsid w:val="005A4B45"/>
    <w:rsid w:val="005A4D40"/>
    <w:rsid w:val="005B6ADE"/>
    <w:rsid w:val="005B744C"/>
    <w:rsid w:val="005C090C"/>
    <w:rsid w:val="005C1F1E"/>
    <w:rsid w:val="005C259C"/>
    <w:rsid w:val="005C2DE2"/>
    <w:rsid w:val="005C33B2"/>
    <w:rsid w:val="005C4EA7"/>
    <w:rsid w:val="005C5CD2"/>
    <w:rsid w:val="005C6954"/>
    <w:rsid w:val="005D68A1"/>
    <w:rsid w:val="005D6BE9"/>
    <w:rsid w:val="005E1904"/>
    <w:rsid w:val="005E26B7"/>
    <w:rsid w:val="005E2794"/>
    <w:rsid w:val="005E5184"/>
    <w:rsid w:val="005E680F"/>
    <w:rsid w:val="005E6AB3"/>
    <w:rsid w:val="005E721E"/>
    <w:rsid w:val="005E7EB2"/>
    <w:rsid w:val="005F1A2F"/>
    <w:rsid w:val="005F24DD"/>
    <w:rsid w:val="005F4106"/>
    <w:rsid w:val="005F4107"/>
    <w:rsid w:val="005F49DE"/>
    <w:rsid w:val="005F5A09"/>
    <w:rsid w:val="005F67D8"/>
    <w:rsid w:val="005F6B67"/>
    <w:rsid w:val="00600C92"/>
    <w:rsid w:val="00601433"/>
    <w:rsid w:val="006031A2"/>
    <w:rsid w:val="006066C9"/>
    <w:rsid w:val="006070B2"/>
    <w:rsid w:val="006076C4"/>
    <w:rsid w:val="00607F92"/>
    <w:rsid w:val="00613228"/>
    <w:rsid w:val="00615D4F"/>
    <w:rsid w:val="00616023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1A8E"/>
    <w:rsid w:val="00633A1A"/>
    <w:rsid w:val="00634B80"/>
    <w:rsid w:val="00635334"/>
    <w:rsid w:val="00635B65"/>
    <w:rsid w:val="00635DB2"/>
    <w:rsid w:val="0063640E"/>
    <w:rsid w:val="006406EB"/>
    <w:rsid w:val="006413B8"/>
    <w:rsid w:val="006439BC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65162"/>
    <w:rsid w:val="0066789D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0576"/>
    <w:rsid w:val="006C2363"/>
    <w:rsid w:val="006C302F"/>
    <w:rsid w:val="006C33A2"/>
    <w:rsid w:val="006C3B41"/>
    <w:rsid w:val="006C45DB"/>
    <w:rsid w:val="006C6612"/>
    <w:rsid w:val="006C663D"/>
    <w:rsid w:val="006C68B9"/>
    <w:rsid w:val="006C7A8D"/>
    <w:rsid w:val="006D16F6"/>
    <w:rsid w:val="006D65F4"/>
    <w:rsid w:val="006D6B97"/>
    <w:rsid w:val="006D7407"/>
    <w:rsid w:val="006E05B6"/>
    <w:rsid w:val="006E0B32"/>
    <w:rsid w:val="006E1D54"/>
    <w:rsid w:val="006E7A27"/>
    <w:rsid w:val="006F03FA"/>
    <w:rsid w:val="006F05D6"/>
    <w:rsid w:val="006F450D"/>
    <w:rsid w:val="006F56BF"/>
    <w:rsid w:val="007008EB"/>
    <w:rsid w:val="00702B03"/>
    <w:rsid w:val="007069C1"/>
    <w:rsid w:val="007161B9"/>
    <w:rsid w:val="0072047A"/>
    <w:rsid w:val="00720920"/>
    <w:rsid w:val="00720BD9"/>
    <w:rsid w:val="007214AC"/>
    <w:rsid w:val="00721BC9"/>
    <w:rsid w:val="007225A4"/>
    <w:rsid w:val="00722ABF"/>
    <w:rsid w:val="007255CD"/>
    <w:rsid w:val="0072665C"/>
    <w:rsid w:val="0072665D"/>
    <w:rsid w:val="007271A9"/>
    <w:rsid w:val="0072727B"/>
    <w:rsid w:val="0073073D"/>
    <w:rsid w:val="00732786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3849"/>
    <w:rsid w:val="00764C85"/>
    <w:rsid w:val="00765500"/>
    <w:rsid w:val="00767786"/>
    <w:rsid w:val="00767861"/>
    <w:rsid w:val="00771669"/>
    <w:rsid w:val="00775597"/>
    <w:rsid w:val="00775B08"/>
    <w:rsid w:val="0077689D"/>
    <w:rsid w:val="007778BB"/>
    <w:rsid w:val="0078239E"/>
    <w:rsid w:val="00782E5A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A61"/>
    <w:rsid w:val="007B7382"/>
    <w:rsid w:val="007C0DFE"/>
    <w:rsid w:val="007C203C"/>
    <w:rsid w:val="007C3078"/>
    <w:rsid w:val="007C39E1"/>
    <w:rsid w:val="007C4735"/>
    <w:rsid w:val="007C6295"/>
    <w:rsid w:val="007C73D6"/>
    <w:rsid w:val="007D0D68"/>
    <w:rsid w:val="007D1CC7"/>
    <w:rsid w:val="007D24EB"/>
    <w:rsid w:val="007D35D0"/>
    <w:rsid w:val="007D6513"/>
    <w:rsid w:val="007E1046"/>
    <w:rsid w:val="007E2019"/>
    <w:rsid w:val="007E265D"/>
    <w:rsid w:val="007E36C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1F3C"/>
    <w:rsid w:val="00823638"/>
    <w:rsid w:val="00827C8C"/>
    <w:rsid w:val="00830A3C"/>
    <w:rsid w:val="00830FC5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0D04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A1B"/>
    <w:rsid w:val="00872D91"/>
    <w:rsid w:val="008771B5"/>
    <w:rsid w:val="0087730A"/>
    <w:rsid w:val="00880B9C"/>
    <w:rsid w:val="008822D7"/>
    <w:rsid w:val="00883966"/>
    <w:rsid w:val="0088503E"/>
    <w:rsid w:val="008863F6"/>
    <w:rsid w:val="00887EB1"/>
    <w:rsid w:val="00887F57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612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6BA5"/>
    <w:rsid w:val="008D7804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237"/>
    <w:rsid w:val="00901D88"/>
    <w:rsid w:val="00904737"/>
    <w:rsid w:val="009050A6"/>
    <w:rsid w:val="0090703E"/>
    <w:rsid w:val="009072F6"/>
    <w:rsid w:val="00911335"/>
    <w:rsid w:val="0091160D"/>
    <w:rsid w:val="00912210"/>
    <w:rsid w:val="009139C5"/>
    <w:rsid w:val="009156F8"/>
    <w:rsid w:val="00917B5B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C78"/>
    <w:rsid w:val="00934F91"/>
    <w:rsid w:val="00936C68"/>
    <w:rsid w:val="0093757C"/>
    <w:rsid w:val="009402B9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0750"/>
    <w:rsid w:val="00953F0D"/>
    <w:rsid w:val="009548CD"/>
    <w:rsid w:val="00955DC1"/>
    <w:rsid w:val="00956A6C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532"/>
    <w:rsid w:val="00986AC0"/>
    <w:rsid w:val="00986E27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3A02"/>
    <w:rsid w:val="009B73B9"/>
    <w:rsid w:val="009B7618"/>
    <w:rsid w:val="009C1E94"/>
    <w:rsid w:val="009C34C0"/>
    <w:rsid w:val="009C458F"/>
    <w:rsid w:val="009C62AB"/>
    <w:rsid w:val="009D00C5"/>
    <w:rsid w:val="009D03A5"/>
    <w:rsid w:val="009D2837"/>
    <w:rsid w:val="009D2B8D"/>
    <w:rsid w:val="009E076C"/>
    <w:rsid w:val="009E3A61"/>
    <w:rsid w:val="009E454A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0714A"/>
    <w:rsid w:val="00A107E1"/>
    <w:rsid w:val="00A14172"/>
    <w:rsid w:val="00A14C21"/>
    <w:rsid w:val="00A14EF2"/>
    <w:rsid w:val="00A15EEE"/>
    <w:rsid w:val="00A16DBC"/>
    <w:rsid w:val="00A2206D"/>
    <w:rsid w:val="00A22B1B"/>
    <w:rsid w:val="00A24E79"/>
    <w:rsid w:val="00A26331"/>
    <w:rsid w:val="00A317EA"/>
    <w:rsid w:val="00A31841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07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2D57"/>
    <w:rsid w:val="00A82E4F"/>
    <w:rsid w:val="00A831AC"/>
    <w:rsid w:val="00A84119"/>
    <w:rsid w:val="00A856A1"/>
    <w:rsid w:val="00A85E8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5E8E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0124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44C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C03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4A0A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376E7"/>
    <w:rsid w:val="00B400C8"/>
    <w:rsid w:val="00B402B5"/>
    <w:rsid w:val="00B42579"/>
    <w:rsid w:val="00B458E6"/>
    <w:rsid w:val="00B46434"/>
    <w:rsid w:val="00B466DC"/>
    <w:rsid w:val="00B46707"/>
    <w:rsid w:val="00B5103F"/>
    <w:rsid w:val="00B525A1"/>
    <w:rsid w:val="00B56941"/>
    <w:rsid w:val="00B56ECE"/>
    <w:rsid w:val="00B5786A"/>
    <w:rsid w:val="00B602A1"/>
    <w:rsid w:val="00B60994"/>
    <w:rsid w:val="00B6298F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CE2"/>
    <w:rsid w:val="00B87E77"/>
    <w:rsid w:val="00B909A0"/>
    <w:rsid w:val="00B9143B"/>
    <w:rsid w:val="00B91E82"/>
    <w:rsid w:val="00B929FD"/>
    <w:rsid w:val="00B95EE3"/>
    <w:rsid w:val="00B96C2A"/>
    <w:rsid w:val="00B97671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4FFA"/>
    <w:rsid w:val="00BD6AB9"/>
    <w:rsid w:val="00BE07A5"/>
    <w:rsid w:val="00BE202C"/>
    <w:rsid w:val="00BE23BF"/>
    <w:rsid w:val="00BE2BCE"/>
    <w:rsid w:val="00BE5B2A"/>
    <w:rsid w:val="00BE6582"/>
    <w:rsid w:val="00BE6E0D"/>
    <w:rsid w:val="00BE6EAA"/>
    <w:rsid w:val="00BF294E"/>
    <w:rsid w:val="00BF2E3E"/>
    <w:rsid w:val="00BF422E"/>
    <w:rsid w:val="00BF4291"/>
    <w:rsid w:val="00BF6D11"/>
    <w:rsid w:val="00BF78F6"/>
    <w:rsid w:val="00C00E62"/>
    <w:rsid w:val="00C01088"/>
    <w:rsid w:val="00C02A3A"/>
    <w:rsid w:val="00C04530"/>
    <w:rsid w:val="00C06933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314A4"/>
    <w:rsid w:val="00C31511"/>
    <w:rsid w:val="00C31E20"/>
    <w:rsid w:val="00C35556"/>
    <w:rsid w:val="00C40CAB"/>
    <w:rsid w:val="00C4181C"/>
    <w:rsid w:val="00C44A9C"/>
    <w:rsid w:val="00C44EC8"/>
    <w:rsid w:val="00C46584"/>
    <w:rsid w:val="00C47A81"/>
    <w:rsid w:val="00C47BC2"/>
    <w:rsid w:val="00C47C1F"/>
    <w:rsid w:val="00C51C64"/>
    <w:rsid w:val="00C53024"/>
    <w:rsid w:val="00C54133"/>
    <w:rsid w:val="00C54AC6"/>
    <w:rsid w:val="00C5557A"/>
    <w:rsid w:val="00C57982"/>
    <w:rsid w:val="00C60556"/>
    <w:rsid w:val="00C61C01"/>
    <w:rsid w:val="00C6279F"/>
    <w:rsid w:val="00C62D45"/>
    <w:rsid w:val="00C62E13"/>
    <w:rsid w:val="00C70A75"/>
    <w:rsid w:val="00C70DB9"/>
    <w:rsid w:val="00C70E48"/>
    <w:rsid w:val="00C71AE6"/>
    <w:rsid w:val="00C72700"/>
    <w:rsid w:val="00C72A8E"/>
    <w:rsid w:val="00C815CF"/>
    <w:rsid w:val="00C82D9E"/>
    <w:rsid w:val="00C846AA"/>
    <w:rsid w:val="00C86055"/>
    <w:rsid w:val="00C863D5"/>
    <w:rsid w:val="00C86614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65BA"/>
    <w:rsid w:val="00CA74C1"/>
    <w:rsid w:val="00CA7C7B"/>
    <w:rsid w:val="00CB10FD"/>
    <w:rsid w:val="00CB17B9"/>
    <w:rsid w:val="00CB18C8"/>
    <w:rsid w:val="00CB214F"/>
    <w:rsid w:val="00CB27CF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2515"/>
    <w:rsid w:val="00D6301F"/>
    <w:rsid w:val="00D646FD"/>
    <w:rsid w:val="00D67E52"/>
    <w:rsid w:val="00D704BA"/>
    <w:rsid w:val="00D71E9F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4885"/>
    <w:rsid w:val="00DA507E"/>
    <w:rsid w:val="00DA6F0F"/>
    <w:rsid w:val="00DA78F3"/>
    <w:rsid w:val="00DB14F3"/>
    <w:rsid w:val="00DB39A7"/>
    <w:rsid w:val="00DC11C4"/>
    <w:rsid w:val="00DC28C3"/>
    <w:rsid w:val="00DC3B84"/>
    <w:rsid w:val="00DC4A0A"/>
    <w:rsid w:val="00DD39BF"/>
    <w:rsid w:val="00DD3FC7"/>
    <w:rsid w:val="00DD5962"/>
    <w:rsid w:val="00DD610C"/>
    <w:rsid w:val="00DD69E6"/>
    <w:rsid w:val="00DD6B1A"/>
    <w:rsid w:val="00DD6F31"/>
    <w:rsid w:val="00DE0471"/>
    <w:rsid w:val="00DE1ECD"/>
    <w:rsid w:val="00DE21AC"/>
    <w:rsid w:val="00DE261B"/>
    <w:rsid w:val="00DE3560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5C6"/>
    <w:rsid w:val="00E04625"/>
    <w:rsid w:val="00E04CDE"/>
    <w:rsid w:val="00E0552A"/>
    <w:rsid w:val="00E06AE1"/>
    <w:rsid w:val="00E12755"/>
    <w:rsid w:val="00E12DA1"/>
    <w:rsid w:val="00E137BE"/>
    <w:rsid w:val="00E138B6"/>
    <w:rsid w:val="00E209E5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2FDC"/>
    <w:rsid w:val="00E461C6"/>
    <w:rsid w:val="00E47C8E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822C0"/>
    <w:rsid w:val="00E82CF4"/>
    <w:rsid w:val="00E83753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72E4"/>
    <w:rsid w:val="00ED7CE8"/>
    <w:rsid w:val="00EE0776"/>
    <w:rsid w:val="00EE35D0"/>
    <w:rsid w:val="00EE6236"/>
    <w:rsid w:val="00EE6ED7"/>
    <w:rsid w:val="00EF12E3"/>
    <w:rsid w:val="00EF2B6E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6F0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4CAB"/>
    <w:rsid w:val="00F659BB"/>
    <w:rsid w:val="00F67893"/>
    <w:rsid w:val="00F70839"/>
    <w:rsid w:val="00F708B1"/>
    <w:rsid w:val="00F7115C"/>
    <w:rsid w:val="00F81CA9"/>
    <w:rsid w:val="00F821D9"/>
    <w:rsid w:val="00F829E4"/>
    <w:rsid w:val="00F82F59"/>
    <w:rsid w:val="00F83C09"/>
    <w:rsid w:val="00F9019B"/>
    <w:rsid w:val="00F90265"/>
    <w:rsid w:val="00F925C9"/>
    <w:rsid w:val="00F9381A"/>
    <w:rsid w:val="00F9640F"/>
    <w:rsid w:val="00F9742C"/>
    <w:rsid w:val="00FA2C21"/>
    <w:rsid w:val="00FA6F39"/>
    <w:rsid w:val="00FB007C"/>
    <w:rsid w:val="00FB1C19"/>
    <w:rsid w:val="00FB2CE8"/>
    <w:rsid w:val="00FB3C73"/>
    <w:rsid w:val="00FB44DE"/>
    <w:rsid w:val="00FB50F8"/>
    <w:rsid w:val="00FB6D40"/>
    <w:rsid w:val="00FC0E9E"/>
    <w:rsid w:val="00FC14F2"/>
    <w:rsid w:val="00FC188B"/>
    <w:rsid w:val="00FC2458"/>
    <w:rsid w:val="00FC309B"/>
    <w:rsid w:val="00FC31B3"/>
    <w:rsid w:val="00FC3A7A"/>
    <w:rsid w:val="00FC41A6"/>
    <w:rsid w:val="00FC5575"/>
    <w:rsid w:val="00FC6D83"/>
    <w:rsid w:val="00FD36F1"/>
    <w:rsid w:val="00FD519A"/>
    <w:rsid w:val="00FD604B"/>
    <w:rsid w:val="00FD6A91"/>
    <w:rsid w:val="00FD7C5B"/>
    <w:rsid w:val="00FE0588"/>
    <w:rsid w:val="00FE1C6C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C320-13E0-4A8A-8E14-1061ADC4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13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436</cp:revision>
  <cp:lastPrinted>2021-10-05T07:17:00Z</cp:lastPrinted>
  <dcterms:created xsi:type="dcterms:W3CDTF">2012-03-22T08:49:00Z</dcterms:created>
  <dcterms:modified xsi:type="dcterms:W3CDTF">2023-12-27T07:53:00Z</dcterms:modified>
</cp:coreProperties>
</file>