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6214A5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 w:rsidRPr="006214A5">
        <w:rPr>
          <w:rFonts w:eastAsia="Times New Roman"/>
          <w:b/>
          <w:bCs/>
          <w:kern w:val="0"/>
        </w:rPr>
        <w:t>АДМИНИСТРАЦИЯ  ПРОЛЕТАРСКОГО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782E5A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782E5A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6214A5" w:rsidRDefault="00F10913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>от 02.11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>.2015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  <w:t xml:space="preserve">                                             </w:t>
      </w:r>
      <w:r w:rsidR="008B3869">
        <w:rPr>
          <w:rFonts w:eastAsia="Times New Roman"/>
          <w:b/>
          <w:kern w:val="0"/>
          <w:sz w:val="24"/>
          <w:lang w:eastAsia="ru-RU"/>
        </w:rPr>
        <w:t xml:space="preserve">                                        № 221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>хутор Бабиче-Кореновский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Об утверждении ведомственной целевой 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 на 2016 год</w:t>
      </w:r>
    </w:p>
    <w:p w:rsidR="006214A5" w:rsidRPr="006214A5" w:rsidRDefault="006214A5" w:rsidP="006214A5">
      <w:pPr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F10913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постановлением администрации 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bCs/>
          <w:kern w:val="0"/>
          <w:szCs w:val="28"/>
          <w:lang w:eastAsia="ru-RU"/>
        </w:rPr>
        <w:t>п о с  т а н о в л я ю: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1. Утвердить ведомственную целевую «</w:t>
      </w:r>
      <w:r w:rsidR="00FD6A91" w:rsidRPr="00FD6A91">
        <w:rPr>
          <w:rFonts w:eastAsia="Times New Roman"/>
          <w:kern w:val="0"/>
          <w:szCs w:val="28"/>
          <w:lang w:eastAsia="ru-RU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2016 год</w:t>
      </w:r>
      <w:r w:rsidRPr="006214A5">
        <w:rPr>
          <w:rFonts w:eastAsia="Times New Roman"/>
          <w:kern w:val="0"/>
          <w:szCs w:val="28"/>
          <w:lang w:eastAsia="ru-RU"/>
        </w:rPr>
        <w:t xml:space="preserve"> 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со дня его подписания, но не ранее 1 января 2016 года.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</w:p>
    <w:p w:rsidR="008D7804" w:rsidRDefault="008D7804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782E5A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Пролетарского сельского поселения 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Кореновского района                                                               М.И. Шкарупелова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A622FA" w:rsidRPr="00A622FA" w:rsidRDefault="008B3869" w:rsidP="00A622FA">
      <w:pPr>
        <w:widowControl/>
        <w:tabs>
          <w:tab w:val="left" w:pos="7371"/>
        </w:tabs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lastRenderedPageBreak/>
        <w:t xml:space="preserve">                                         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</w:t>
      </w:r>
      <w:r w:rsidR="008B3869">
        <w:rPr>
          <w:szCs w:val="28"/>
        </w:rPr>
        <w:t xml:space="preserve">                                                                                          </w:t>
      </w:r>
      <w:r w:rsidRPr="00CA5C54">
        <w:rPr>
          <w:szCs w:val="28"/>
        </w:rPr>
        <w:t>ПРИЛОЖЕНИЕ</w:t>
      </w:r>
    </w:p>
    <w:p w:rsidR="005062FB" w:rsidRPr="00CA5C54" w:rsidRDefault="005062FB" w:rsidP="005062FB">
      <w:pPr>
        <w:rPr>
          <w:szCs w:val="28"/>
        </w:rPr>
      </w:pP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от</w:t>
      </w:r>
      <w:r w:rsidR="008B3869">
        <w:rPr>
          <w:szCs w:val="28"/>
        </w:rPr>
        <w:t xml:space="preserve"> 02.11.2015 </w:t>
      </w:r>
      <w:r w:rsidRPr="00CA5C54">
        <w:rPr>
          <w:szCs w:val="28"/>
        </w:rPr>
        <w:t>№</w:t>
      </w:r>
      <w:r w:rsidR="008B3869">
        <w:rPr>
          <w:szCs w:val="28"/>
        </w:rPr>
        <w:t>221</w:t>
      </w:r>
      <w:r w:rsidRPr="00CA5C54">
        <w:rPr>
          <w:szCs w:val="28"/>
        </w:rPr>
        <w:t xml:space="preserve">  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на 201</w:t>
      </w:r>
      <w:r w:rsidR="00D54D2B">
        <w:rPr>
          <w:rFonts w:eastAsia="Times New Roman"/>
          <w:szCs w:val="28"/>
          <w:lang w:eastAsia="ar-SA"/>
        </w:rPr>
        <w:t>6 год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szCs w:val="28"/>
        </w:rPr>
        <w:t>П А С П О Р Т</w:t>
      </w:r>
    </w:p>
    <w:p w:rsidR="005062FB" w:rsidRDefault="001140A2" w:rsidP="005062FB">
      <w:pPr>
        <w:jc w:val="center"/>
        <w:rPr>
          <w:rFonts w:eastAsia="Times New Roman"/>
          <w:szCs w:val="28"/>
          <w:lang w:eastAsia="ar-SA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</w:r>
      <w:r w:rsidR="00F31EDA">
        <w:rPr>
          <w:rFonts w:eastAsia="Times New Roman"/>
          <w:szCs w:val="28"/>
          <w:lang w:eastAsia="ar-SA"/>
        </w:rPr>
        <w:t>6 год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4076D5">
            <w:pPr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Ведомственная целевая программа </w:t>
            </w:r>
            <w:r w:rsidR="004076D5" w:rsidRPr="004076D5">
              <w:rPr>
                <w:rFonts w:eastAsia="Times New Roman"/>
                <w:kern w:val="0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>го района» на 2016 год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86F52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686F52">
              <w:rPr>
                <w:rFonts w:eastAsia="Times New Roman"/>
                <w:kern w:val="0"/>
                <w:szCs w:val="28"/>
                <w:lang w:eastAsia="ar-SA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 и постановление администрации Пролетарского сельского поселения Кореновского района 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>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Муниципальные заказчики</w:t>
            </w:r>
            <w:r w:rsidRPr="00080C4F">
              <w:rPr>
                <w:rFonts w:eastAsia="Calibri"/>
                <w:kern w:val="0"/>
                <w:szCs w:val="28"/>
              </w:rPr>
              <w:t xml:space="preserve">   и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пожарной безопасности объектов </w:t>
            </w:r>
            <w:r w:rsidRPr="00CA5C5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 Пролетарского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  <w:p w:rsidR="00D73F34" w:rsidRPr="00CA5C54" w:rsidRDefault="00D73F34" w:rsidP="00D73F3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D73F34" w:rsidRPr="00CA5C54" w:rsidRDefault="00D73F34" w:rsidP="00D73F34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73F34" w:rsidRPr="00D73F3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080C4F" w:rsidRPr="00080C4F" w:rsidRDefault="00D73F34" w:rsidP="00D73F34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2"/>
                <w:szCs w:val="28"/>
                <w:lang w:eastAsia="ar-SA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52694B" w:rsidRDefault="00080C4F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2694B"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D54B61" w:rsidRPr="0052694B">
              <w:rPr>
                <w:rFonts w:eastAsia="Times New Roman"/>
                <w:kern w:val="0"/>
                <w:szCs w:val="28"/>
                <w:lang w:eastAsia="ar-SA"/>
              </w:rPr>
              <w:t>Приобретение Лента сигнальная (200м)     кр-бел</w:t>
            </w:r>
            <w:r w:rsidRPr="0052694B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080C4F" w:rsidRPr="0052694B" w:rsidRDefault="00080C4F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2694B">
              <w:rPr>
                <w:rFonts w:eastAsia="Times New Roman"/>
                <w:kern w:val="0"/>
                <w:szCs w:val="28"/>
                <w:lang w:eastAsia="ar-SA"/>
              </w:rPr>
              <w:t xml:space="preserve">2. </w:t>
            </w:r>
            <w:r w:rsidR="00D54B61" w:rsidRPr="0052694B">
              <w:rPr>
                <w:rFonts w:eastAsia="Times New Roman"/>
                <w:kern w:val="0"/>
                <w:szCs w:val="28"/>
                <w:lang w:eastAsia="ar-SA"/>
              </w:rPr>
              <w:t>Приобретение комплекта плакатов</w:t>
            </w:r>
            <w:r w:rsidRPr="0052694B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080C4F" w:rsidRPr="0052694B" w:rsidRDefault="0091160D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</w:t>
            </w:r>
            <w:r w:rsidR="00D54B61" w:rsidRPr="0052694B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080C4F" w:rsidRPr="0052694B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72030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2E5FC5" w:rsidRPr="002E5FC5">
              <w:rPr>
                <w:rFonts w:eastAsia="Times New Roman"/>
                <w:kern w:val="0"/>
                <w:szCs w:val="28"/>
                <w:lang w:eastAsia="ar-SA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080C4F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В случае повышенной пожарной опасности установление особого противопожарного режима</w:t>
            </w:r>
            <w:r w:rsidR="004E4067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3.П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ривлечение населения в добровольные противопожарные формирования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Организация проведения собраний, сходов населения. Противопожарная пропаганда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5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3620F1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Обеспечение беспрепятственного подъезда пожарной техники к водоемам, гидрантам и дамбам поселения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7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8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 xml:space="preserve">Совершенствование противопожарной пропаганды 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и информационного обеспечения по вопросам пожарной безопасности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9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Создание и размещение пропагандистских материалов по вопросам соблюдения требований пожарной безопасности на объектах с массовым скоплением людей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10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  <w:p w:rsidR="00080C4F" w:rsidRPr="00080C4F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11.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Увеличение материальной базы для обеспечения первичных мер пожарной безопасности в границах населенных пунктов поселения (оборудование и материалы, наглядная агитация)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2016 год 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615D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Общий объем финансирования Программы за счет средств бюджета Пролетарского сельского поселения Кореновского района на 2016 год  составляет </w:t>
            </w:r>
            <w:r w:rsidR="00615D4F" w:rsidRPr="00615D4F">
              <w:rPr>
                <w:rFonts w:eastAsia="Times New Roman"/>
                <w:kern w:val="0"/>
                <w:szCs w:val="28"/>
                <w:lang w:eastAsia="ar-SA"/>
              </w:rPr>
              <w:t>5</w:t>
            </w:r>
            <w:r w:rsidRPr="00615D4F">
              <w:rPr>
                <w:rFonts w:eastAsia="Times New Roman"/>
                <w:kern w:val="0"/>
                <w:szCs w:val="28"/>
                <w:lang w:eastAsia="ar-SA"/>
              </w:rPr>
              <w:t>,0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Результатом выполнения программных мероприятий ожидается повышение: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снижение: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количества пожаров;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травматизма людей;</w:t>
            </w:r>
          </w:p>
          <w:p w:rsidR="00080C4F" w:rsidRPr="00080C4F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материальных потерь от пожаров</w:t>
            </w:r>
          </w:p>
        </w:tc>
      </w:tr>
    </w:tbl>
    <w:p w:rsidR="00080C4F" w:rsidRPr="00CA5C54" w:rsidRDefault="00080C4F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364C30" w:rsidRPr="00364C30" w:rsidRDefault="00364C30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364C30">
        <w:rPr>
          <w:kern w:val="2"/>
          <w:szCs w:val="28"/>
          <w:lang w:eastAsia="ar-SA"/>
        </w:rPr>
        <w:t>Характеристика проблемы (задачи)</w:t>
      </w:r>
    </w:p>
    <w:p w:rsidR="005062FB" w:rsidRPr="00CA5C54" w:rsidRDefault="005062FB" w:rsidP="00364C30">
      <w:pPr>
        <w:pStyle w:val="Style2"/>
        <w:jc w:val="center"/>
        <w:rPr>
          <w:szCs w:val="28"/>
          <w:highlight w:val="lightGray"/>
        </w:rPr>
      </w:pP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0" w:name="sub_1012"/>
      <w:r w:rsidRPr="00CA5C54">
        <w:rPr>
          <w:szCs w:val="28"/>
        </w:rPr>
        <w:t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1" w:name="sub_1013"/>
      <w:bookmarkEnd w:id="0"/>
      <w:r w:rsidRPr="00CA5C54">
        <w:rPr>
          <w:szCs w:val="28"/>
        </w:rPr>
        <w:t>Пролетарское сельское поселение Кореновского  района  расположено в центральной части Краснодарского края в 70 км.</w:t>
      </w:r>
      <w:r w:rsidR="008B3869">
        <w:rPr>
          <w:szCs w:val="28"/>
        </w:rPr>
        <w:t xml:space="preserve"> </w:t>
      </w:r>
      <w:r w:rsidRPr="00CA5C54">
        <w:rPr>
          <w:szCs w:val="28"/>
        </w:rPr>
        <w:t>севернее г. Краснодара и в 18 км от г. Кореновска. В состав Пролетарского сельского поселения входят два населенных пункта: хутор Бабиче-Кореновский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 xml:space="preserve">Центр Пролетарского сельского поселения располагается в хуторе Бабиче-Кореновском. Площадь территорий, входящих в Пролетарское сельское </w:t>
      </w:r>
      <w:r w:rsidRPr="00CA5C54">
        <w:rPr>
          <w:szCs w:val="28"/>
        </w:rPr>
        <w:lastRenderedPageBreak/>
        <w:t>поселение составляет 10042га.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пожароопасности.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2" w:name="sub_1014"/>
      <w:bookmarkEnd w:id="1"/>
      <w:r w:rsidRPr="00CA5C54">
        <w:rPr>
          <w:szCs w:val="28"/>
        </w:rPr>
        <w:t xml:space="preserve"> 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территории, материальных и культурных ценностей от пожаров.</w:t>
      </w:r>
      <w:bookmarkStart w:id="3" w:name="sub_1016"/>
      <w:bookmarkEnd w:id="2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4" w:name="sub_1018"/>
      <w:bookmarkEnd w:id="3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9"/>
      <w:bookmarkEnd w:id="4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5"/>
    <w:p w:rsidR="005062FB" w:rsidRPr="00CA5C54" w:rsidRDefault="005062FB" w:rsidP="005062FB">
      <w:pPr>
        <w:ind w:firstLine="709"/>
        <w:jc w:val="both"/>
        <w:rPr>
          <w:szCs w:val="28"/>
        </w:rPr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5062FB" w:rsidRPr="00CA5C54" w:rsidRDefault="005062FB" w:rsidP="005062FB">
      <w:pPr>
        <w:ind w:firstLine="709"/>
        <w:jc w:val="both"/>
        <w:rPr>
          <w:szCs w:val="28"/>
          <w:highlight w:val="lightGray"/>
        </w:rPr>
      </w:pPr>
    </w:p>
    <w:p w:rsidR="005E26B7" w:rsidRDefault="005E26B7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F31864" w:rsidRPr="00F31864">
        <w:rPr>
          <w:rFonts w:eastAsia="Arial"/>
          <w:kern w:val="0"/>
          <w:szCs w:val="28"/>
          <w:lang w:eastAsia="ar-SA"/>
        </w:rPr>
        <w:t>Основные цели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>ственности и территории поселения 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lastRenderedPageBreak/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3C57">
        <w:rPr>
          <w:rFonts w:ascii="Times New Roman" w:hAnsi="Times New Roman"/>
          <w:sz w:val="28"/>
          <w:szCs w:val="28"/>
        </w:rPr>
        <w:t>Целевые индикаторы программы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35"/>
        <w:gridCol w:w="1467"/>
        <w:gridCol w:w="1843"/>
        <w:gridCol w:w="1950"/>
      </w:tblGrid>
      <w:tr w:rsidR="000C74EC" w:rsidRPr="00CA5C54" w:rsidTr="00807464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№ п/п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Наименование числовых критериев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4EC" w:rsidRPr="00CA5C54" w:rsidRDefault="008B5440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Базовый показатель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Результат реализации Программы</w:t>
            </w:r>
          </w:p>
        </w:tc>
      </w:tr>
      <w:tr w:rsidR="000C74EC" w:rsidRPr="00CA5C54" w:rsidTr="00807464">
        <w:trPr>
          <w:trHeight w:val="3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8B5440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</w:tr>
      <w:tr w:rsidR="00924D55" w:rsidRPr="0025500B" w:rsidTr="008074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5" w:rsidRPr="00CA5C54" w:rsidRDefault="00924D55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5" w:rsidRPr="00CA5C54" w:rsidRDefault="00024141" w:rsidP="009B0EB0">
            <w:pPr>
              <w:rPr>
                <w:kern w:val="2"/>
                <w:szCs w:val="28"/>
              </w:rPr>
            </w:pPr>
            <w:r w:rsidRPr="00024141">
              <w:rPr>
                <w:kern w:val="2"/>
                <w:szCs w:val="28"/>
              </w:rPr>
              <w:t>Приобретение</w:t>
            </w:r>
            <w:r w:rsidRPr="00024141">
              <w:rPr>
                <w:rFonts w:eastAsia="Times New Roman"/>
                <w:kern w:val="3"/>
                <w:lang w:eastAsia="zh-CN"/>
              </w:rPr>
              <w:t>Лента сигнальная (200м) кр-бел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5" w:rsidRPr="00CA5C54" w:rsidRDefault="005E721E" w:rsidP="005E721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55" w:rsidRDefault="00662EC4" w:rsidP="00401BAD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4D55" w:rsidRDefault="00662EC4" w:rsidP="0006243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8</w:t>
            </w:r>
          </w:p>
        </w:tc>
      </w:tr>
      <w:tr w:rsidR="000C74EC" w:rsidRPr="0025500B" w:rsidTr="008074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0C74EC" w:rsidP="009B0EB0">
            <w:pPr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 xml:space="preserve">Приобретение </w:t>
            </w:r>
            <w:r>
              <w:rPr>
                <w:kern w:val="2"/>
                <w:szCs w:val="28"/>
              </w:rPr>
              <w:t>комплекта плакатов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Pr="00CA5C54" w:rsidRDefault="000C74EC" w:rsidP="005E721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Default="00401BAD" w:rsidP="00401BAD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74EC" w:rsidRDefault="000C74EC" w:rsidP="0006243E">
            <w:pPr>
              <w:jc w:val="center"/>
              <w:rPr>
                <w:kern w:val="2"/>
                <w:szCs w:val="28"/>
              </w:rPr>
            </w:pPr>
          </w:p>
          <w:p w:rsidR="000C74EC" w:rsidRPr="0025500B" w:rsidRDefault="000C74EC" w:rsidP="0006243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</w:t>
            </w:r>
          </w:p>
        </w:tc>
      </w:tr>
      <w:tr w:rsidR="000C74EC" w:rsidRPr="0025500B" w:rsidTr="008074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szCs w:val="28"/>
              </w:rPr>
            </w:pPr>
            <w:r w:rsidRPr="00CA5C54">
              <w:rPr>
                <w:szCs w:val="28"/>
              </w:rPr>
              <w:t>3.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0C74EC" w:rsidP="00D85963">
            <w:pPr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Pr="00CA5C54" w:rsidRDefault="000C74EC" w:rsidP="005E721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D" w:rsidRDefault="000A234D" w:rsidP="007B7382">
            <w:pPr>
              <w:jc w:val="center"/>
              <w:rPr>
                <w:kern w:val="2"/>
                <w:szCs w:val="28"/>
              </w:rPr>
            </w:pPr>
          </w:p>
          <w:p w:rsidR="000A234D" w:rsidRDefault="000A234D" w:rsidP="007B7382">
            <w:pPr>
              <w:jc w:val="center"/>
              <w:rPr>
                <w:kern w:val="2"/>
                <w:szCs w:val="28"/>
              </w:rPr>
            </w:pPr>
          </w:p>
          <w:p w:rsidR="000C74EC" w:rsidRDefault="0084199F" w:rsidP="007B738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74EC" w:rsidRDefault="000C74EC" w:rsidP="0006243E">
            <w:pPr>
              <w:jc w:val="center"/>
              <w:rPr>
                <w:kern w:val="2"/>
                <w:szCs w:val="28"/>
              </w:rPr>
            </w:pPr>
          </w:p>
          <w:p w:rsidR="000C74EC" w:rsidRPr="0025500B" w:rsidRDefault="000C74EC" w:rsidP="0006243E">
            <w:pPr>
              <w:jc w:val="center"/>
              <w:rPr>
                <w:kern w:val="2"/>
                <w:szCs w:val="28"/>
              </w:rPr>
            </w:pPr>
            <w:r w:rsidRPr="0025500B">
              <w:rPr>
                <w:kern w:val="2"/>
                <w:szCs w:val="28"/>
              </w:rPr>
              <w:t>6</w:t>
            </w:r>
          </w:p>
        </w:tc>
      </w:tr>
    </w:tbl>
    <w:p w:rsidR="00193C57" w:rsidRPr="00CA5C54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F47" w:rsidRPr="00CA5C54" w:rsidRDefault="00BC6F47" w:rsidP="005062FB">
      <w:pPr>
        <w:ind w:firstLine="567"/>
        <w:jc w:val="both"/>
        <w:rPr>
          <w:snapToGrid w:val="0"/>
          <w:szCs w:val="28"/>
        </w:rPr>
      </w:pPr>
    </w:p>
    <w:p w:rsidR="00790B46" w:rsidRDefault="00985A74" w:rsidP="00F1726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napToGrid w:val="0"/>
          <w:kern w:val="0"/>
          <w:szCs w:val="28"/>
          <w:lang w:eastAsia="ru-RU"/>
        </w:rPr>
      </w:pPr>
      <w:r>
        <w:rPr>
          <w:rFonts w:eastAsia="Times New Roman"/>
          <w:snapToGrid w:val="0"/>
          <w:kern w:val="0"/>
          <w:szCs w:val="28"/>
          <w:lang w:eastAsia="ru-RU"/>
        </w:rPr>
        <w:t>3.</w:t>
      </w:r>
      <w:r w:rsidRPr="00985A74">
        <w:rPr>
          <w:rFonts w:eastAsia="Times New Roman"/>
          <w:snapToGrid w:val="0"/>
          <w:kern w:val="0"/>
          <w:szCs w:val="28"/>
          <w:lang w:eastAsia="ru-RU"/>
        </w:rPr>
        <w:t>Ожидаемые результаты реализации Программы</w:t>
      </w:r>
    </w:p>
    <w:p w:rsidR="00790B46" w:rsidRDefault="00790B46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napToGrid w:val="0"/>
          <w:kern w:val="0"/>
          <w:szCs w:val="28"/>
          <w:lang w:eastAsia="ru-RU"/>
        </w:rPr>
      </w:pP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>Пролетарского сельского 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установление особого противопожарного режима в случае повышения пожарной опасности.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lastRenderedPageBreak/>
        <w:t>создание эффективной скоординированной системы противодействия угрозам пожарной опасности;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34635F" w:rsidRDefault="0034635F" w:rsidP="0034635F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D3510F" w:rsidRPr="00CA5C54" w:rsidRDefault="00D3510F" w:rsidP="0034635F">
      <w:pPr>
        <w:ind w:firstLine="709"/>
        <w:jc w:val="both"/>
        <w:rPr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8B3869">
          <w:pgSz w:w="11906" w:h="16838"/>
          <w:pgMar w:top="284" w:right="567" w:bottom="1134" w:left="1701" w:header="720" w:footer="720" w:gutter="0"/>
          <w:cols w:space="720"/>
          <w:docGrid w:linePitch="381"/>
        </w:sectPr>
      </w:pPr>
    </w:p>
    <w:p w:rsidR="00D3510F" w:rsidRPr="00D3510F" w:rsidRDefault="00D3510F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D3510F">
        <w:rPr>
          <w:rFonts w:eastAsia="Times New Roman"/>
          <w:kern w:val="0"/>
          <w:szCs w:val="28"/>
          <w:lang w:eastAsia="ru-RU"/>
        </w:rPr>
        <w:lastRenderedPageBreak/>
        <w:t>Система программных мероприятий</w:t>
      </w:r>
    </w:p>
    <w:p w:rsidR="00C815CF" w:rsidRPr="00CA5C54" w:rsidRDefault="00C815CF" w:rsidP="00574768">
      <w:pPr>
        <w:rPr>
          <w:snapToGrid w:val="0"/>
          <w:szCs w:val="28"/>
        </w:rPr>
      </w:pPr>
    </w:p>
    <w:p w:rsidR="00C815CF" w:rsidRPr="00CA5C54" w:rsidRDefault="00C815CF" w:rsidP="00AF3BD2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5062FB" w:rsidRPr="00CA5C54" w:rsidRDefault="001140A2" w:rsidP="006A459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района</w:t>
      </w:r>
      <w:r w:rsidR="006A4599" w:rsidRPr="006A4599">
        <w:rPr>
          <w:szCs w:val="28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</w:r>
    </w:p>
    <w:tbl>
      <w:tblPr>
        <w:tblW w:w="15169" w:type="dxa"/>
        <w:tblInd w:w="-318" w:type="dxa"/>
        <w:tblLayout w:type="fixed"/>
        <w:tblLook w:val="04A0"/>
      </w:tblPr>
      <w:tblGrid>
        <w:gridCol w:w="568"/>
        <w:gridCol w:w="4536"/>
        <w:gridCol w:w="3827"/>
        <w:gridCol w:w="1843"/>
        <w:gridCol w:w="1559"/>
        <w:gridCol w:w="1418"/>
        <w:gridCol w:w="1418"/>
      </w:tblGrid>
      <w:tr w:rsidR="000D14B4" w:rsidRPr="00361FA5" w:rsidTr="00B46434">
        <w:trPr>
          <w:cantSplit/>
          <w:trHeight w:val="6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Содержание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Объем финансирования,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0D14B4" w:rsidRPr="00361FA5" w:rsidTr="00B46434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2016 год</w:t>
            </w:r>
          </w:p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4B4" w:rsidRPr="00361FA5" w:rsidRDefault="000D14B4" w:rsidP="00273BBF">
            <w:pPr>
              <w:snapToGrid w:val="0"/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cantSplit/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>
            <w:pPr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14B4" w:rsidRPr="004A51A6" w:rsidRDefault="00860E49" w:rsidP="00C91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0D14B4" w:rsidRPr="00361FA5" w:rsidTr="00B46434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tabs>
                <w:tab w:val="left" w:pos="720"/>
              </w:tabs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rPr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widowControl/>
              <w:suppressAutoHyphens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Согласно графика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 w:rsidRPr="00173958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B5624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BB0E89">
              <w:rPr>
                <w:kern w:val="2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0D14B4" w:rsidRDefault="000D14B4" w:rsidP="00F659BB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F659BB">
            <w:pPr>
              <w:jc w:val="center"/>
              <w:rPr>
                <w:sz w:val="24"/>
              </w:rPr>
            </w:pPr>
          </w:p>
        </w:tc>
      </w:tr>
      <w:tr w:rsidR="000D14B4" w:rsidRPr="00DC11C4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  <w:r w:rsidRPr="007C0DFE">
              <w:rPr>
                <w:rFonts w:eastAsia="Times New Roman"/>
                <w:kern w:val="0"/>
                <w:sz w:val="24"/>
                <w:lang w:eastAsia="ar-SA"/>
              </w:rPr>
              <w:t>(оборудование и материалы, наглядная агитация)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737D6B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5</w:t>
            </w:r>
            <w:r w:rsidR="005159AF">
              <w:rPr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737D6B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5</w:t>
            </w:r>
            <w:r w:rsidR="000D14B4" w:rsidRPr="00361FA5">
              <w:rPr>
                <w:sz w:val="24"/>
              </w:rPr>
              <w:t>,0</w:t>
            </w:r>
          </w:p>
          <w:p w:rsidR="000D14B4" w:rsidRPr="00361FA5" w:rsidRDefault="000D14B4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sz w:val="24"/>
              </w:rPr>
            </w:pPr>
          </w:p>
        </w:tc>
      </w:tr>
      <w:tr w:rsidR="002C2E81" w:rsidRPr="00DC11C4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81" w:rsidRPr="00361FA5" w:rsidRDefault="002C2E81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81" w:rsidRPr="00361FA5" w:rsidRDefault="00737D6B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5</w:t>
            </w:r>
            <w:r w:rsidR="002C2E81">
              <w:rPr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81" w:rsidRPr="00361FA5" w:rsidRDefault="00737D6B" w:rsidP="001140A2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5</w:t>
            </w:r>
            <w:r w:rsidR="002C2E81" w:rsidRPr="00361FA5">
              <w:rPr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 w:rsidP="001140A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55092" w:rsidRDefault="00755092" w:rsidP="005062FB">
      <w:pPr>
        <w:ind w:left="360"/>
        <w:jc w:val="center"/>
        <w:rPr>
          <w:kern w:val="2"/>
          <w:szCs w:val="28"/>
        </w:rPr>
      </w:pPr>
    </w:p>
    <w:p w:rsidR="00CE51F6" w:rsidRDefault="00CE51F6" w:rsidP="005062FB">
      <w:pPr>
        <w:ind w:left="360"/>
        <w:jc w:val="center"/>
        <w:rPr>
          <w:kern w:val="2"/>
          <w:szCs w:val="28"/>
        </w:rPr>
        <w:sectPr w:rsidR="00CE51F6" w:rsidSect="00BB3A2F">
          <w:pgSz w:w="16838" w:h="11906" w:orient="landscape"/>
          <w:pgMar w:top="1985" w:right="425" w:bottom="851" w:left="1134" w:header="720" w:footer="720" w:gutter="0"/>
          <w:cols w:space="720"/>
          <w:docGrid w:linePitch="381"/>
        </w:sectPr>
      </w:pPr>
    </w:p>
    <w:p w:rsidR="005062FB" w:rsidRPr="00DC11C4" w:rsidRDefault="005062FB" w:rsidP="005062FB">
      <w:pPr>
        <w:ind w:left="360"/>
        <w:jc w:val="center"/>
        <w:rPr>
          <w:kern w:val="2"/>
          <w:szCs w:val="28"/>
        </w:rPr>
      </w:pPr>
    </w:p>
    <w:p w:rsidR="005062FB" w:rsidRPr="00CA5C54" w:rsidRDefault="005062FB" w:rsidP="000F62AC">
      <w:pPr>
        <w:rPr>
          <w:szCs w:val="28"/>
        </w:rPr>
      </w:pPr>
    </w:p>
    <w:p w:rsidR="00333388" w:rsidRPr="00333388" w:rsidRDefault="003D5617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5.</w:t>
      </w:r>
      <w:r w:rsidR="00333388" w:rsidRPr="00333388">
        <w:rPr>
          <w:rFonts w:eastAsia="Times New Roman"/>
          <w:kern w:val="0"/>
          <w:szCs w:val="28"/>
          <w:lang w:eastAsia="ru-RU"/>
        </w:rPr>
        <w:t>Ресурсное обеспечение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 xml:space="preserve"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на 2016 год  составляет – </w:t>
      </w:r>
      <w:r w:rsidR="00C90142">
        <w:rPr>
          <w:rFonts w:eastAsia="Times New Roman"/>
          <w:kern w:val="0"/>
          <w:szCs w:val="28"/>
          <w:lang w:eastAsia="ru-RU"/>
        </w:rPr>
        <w:t>5</w:t>
      </w:r>
      <w:r w:rsidRPr="00333388">
        <w:rPr>
          <w:rFonts w:eastAsia="Times New Roman"/>
          <w:kern w:val="0"/>
          <w:szCs w:val="28"/>
          <w:lang w:eastAsia="ru-RU"/>
        </w:rPr>
        <w:t>,0 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ведомственной целевой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2567"/>
        <w:gridCol w:w="2127"/>
      </w:tblGrid>
      <w:tr w:rsidR="00333388" w:rsidRPr="00333388" w:rsidTr="000F2589">
        <w:trPr>
          <w:cantSplit/>
        </w:trPr>
        <w:tc>
          <w:tcPr>
            <w:tcW w:w="4912" w:type="dxa"/>
            <w:vMerge w:val="restart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694" w:type="dxa"/>
            <w:gridSpan w:val="2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333388" w:rsidRPr="00333388" w:rsidTr="000F2589">
        <w:trPr>
          <w:cantSplit/>
        </w:trPr>
        <w:tc>
          <w:tcPr>
            <w:tcW w:w="4912" w:type="dxa"/>
            <w:vMerge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2016г.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2567" w:type="dxa"/>
            <w:vAlign w:val="center"/>
          </w:tcPr>
          <w:p w:rsidR="00333388" w:rsidRPr="00333388" w:rsidRDefault="00493461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5</w:t>
            </w:r>
            <w:r w:rsidR="00333388" w:rsidRPr="00333388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vAlign w:val="center"/>
          </w:tcPr>
          <w:p w:rsidR="00333388" w:rsidRPr="00333388" w:rsidRDefault="00493461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93461">
              <w:rPr>
                <w:rFonts w:eastAsia="Times New Roman" w:cs="Arial"/>
                <w:kern w:val="0"/>
                <w:szCs w:val="20"/>
                <w:lang w:eastAsia="ru-RU"/>
              </w:rPr>
              <w:t>5,0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</w:tr>
      <w:tr w:rsidR="00493461" w:rsidRPr="00333388" w:rsidTr="00330D3E">
        <w:tc>
          <w:tcPr>
            <w:tcW w:w="4912" w:type="dxa"/>
          </w:tcPr>
          <w:p w:rsidR="00493461" w:rsidRPr="00333388" w:rsidRDefault="00493461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567" w:type="dxa"/>
          </w:tcPr>
          <w:p w:rsidR="00493461" w:rsidRDefault="00493461" w:rsidP="00493461">
            <w:pPr>
              <w:jc w:val="center"/>
            </w:pPr>
            <w:r w:rsidRPr="00E96A56">
              <w:t>5,0</w:t>
            </w:r>
          </w:p>
        </w:tc>
        <w:tc>
          <w:tcPr>
            <w:tcW w:w="2127" w:type="dxa"/>
          </w:tcPr>
          <w:p w:rsidR="00493461" w:rsidRDefault="00493461" w:rsidP="00493461">
            <w:pPr>
              <w:jc w:val="center"/>
            </w:pPr>
            <w:r w:rsidRPr="00E96A56">
              <w:t>5,0</w:t>
            </w:r>
          </w:p>
        </w:tc>
      </w:tr>
    </w:tbl>
    <w:p w:rsidR="00333388" w:rsidRPr="00333388" w:rsidRDefault="00333388" w:rsidP="00333388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Cs w:val="20"/>
          <w:lang w:eastAsia="ru-RU"/>
        </w:rPr>
      </w:pPr>
    </w:p>
    <w:p w:rsidR="00333388" w:rsidRPr="00333388" w:rsidRDefault="00333388" w:rsidP="00333388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8D7804" w:rsidP="008D7804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6. </w:t>
      </w:r>
      <w:r w:rsidR="00333388" w:rsidRPr="00333388">
        <w:rPr>
          <w:rFonts w:eastAsia="Times New Roman"/>
          <w:kern w:val="0"/>
          <w:szCs w:val="28"/>
          <w:lang w:eastAsia="ru-RU"/>
        </w:rPr>
        <w:t>Организация управления 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 xml:space="preserve">Контроль за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33388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33388">
        <w:rPr>
          <w:rFonts w:eastAsia="Times New Roman"/>
          <w:kern w:val="0"/>
          <w:szCs w:val="28"/>
          <w:lang w:eastAsia="ru-RU"/>
        </w:rPr>
        <w:t>.</w:t>
      </w:r>
    </w:p>
    <w:p w:rsidR="00333388" w:rsidRPr="00333388" w:rsidRDefault="008D7804" w:rsidP="008D7804">
      <w:pPr>
        <w:widowControl/>
        <w:tabs>
          <w:tab w:val="left" w:pos="-15"/>
        </w:tabs>
        <w:suppressAutoHyphens w:val="0"/>
        <w:spacing w:after="200" w:line="276" w:lineRule="auto"/>
        <w:ind w:left="70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7. </w:t>
      </w:r>
      <w:r w:rsidR="00333388"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1065"/>
        <w:contextualSpacing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33388" w:rsidRPr="00333388" w:rsidRDefault="00333388" w:rsidP="00333388">
      <w:pPr>
        <w:widowControl/>
        <w:ind w:left="-45"/>
        <w:jc w:val="both"/>
        <w:rPr>
          <w:rFonts w:eastAsia="Times New Roman"/>
          <w:kern w:val="0"/>
          <w:szCs w:val="28"/>
          <w:lang w:eastAsia="ar-SA"/>
        </w:rPr>
      </w:pPr>
    </w:p>
    <w:p w:rsidR="00C815CF" w:rsidRPr="00CA5C54" w:rsidRDefault="00C815CF" w:rsidP="000F62AC">
      <w:pPr>
        <w:ind w:firstLine="709"/>
        <w:jc w:val="both"/>
        <w:rPr>
          <w:szCs w:val="28"/>
        </w:rPr>
      </w:pPr>
    </w:p>
    <w:p w:rsidR="001E36B0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FD604B" w:rsidRPr="00FD604B" w:rsidRDefault="00FD604B" w:rsidP="001E36B0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Пролетарского </w:t>
      </w:r>
      <w:bookmarkStart w:id="6" w:name="_GoBack"/>
      <w:bookmarkEnd w:id="6"/>
      <w:r w:rsidRPr="00FD604B">
        <w:rPr>
          <w:rFonts w:eastAsia="Times New Roman"/>
          <w:kern w:val="0"/>
          <w:szCs w:val="28"/>
          <w:lang w:eastAsia="ru-RU"/>
        </w:rPr>
        <w:t xml:space="preserve">сельского поселения         </w:t>
      </w:r>
    </w:p>
    <w:p w:rsidR="00FD604B" w:rsidRPr="00FD604B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>Кореновского района                                                               М.И.  Шкарупелова</w:t>
      </w:r>
    </w:p>
    <w:p w:rsidR="00FD604B" w:rsidRPr="00FD604B" w:rsidRDefault="00FD604B" w:rsidP="00FD604B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5062FB" w:rsidRDefault="005062FB" w:rsidP="00FD604B">
      <w:pPr>
        <w:outlineLvl w:val="0"/>
        <w:rPr>
          <w:szCs w:val="28"/>
        </w:rPr>
      </w:pPr>
    </w:p>
    <w:sectPr w:rsidR="005062FB" w:rsidSect="00A622FA">
      <w:pgSz w:w="11906" w:h="16838"/>
      <w:pgMar w:top="426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94" w:rsidRDefault="00B60994" w:rsidP="00A622FA">
      <w:r>
        <w:separator/>
      </w:r>
    </w:p>
  </w:endnote>
  <w:endnote w:type="continuationSeparator" w:id="1">
    <w:p w:rsidR="00B60994" w:rsidRDefault="00B60994" w:rsidP="00A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94" w:rsidRDefault="00B60994" w:rsidP="00A622FA">
      <w:r>
        <w:separator/>
      </w:r>
    </w:p>
  </w:footnote>
  <w:footnote w:type="continuationSeparator" w:id="1">
    <w:p w:rsidR="00B60994" w:rsidRDefault="00B60994" w:rsidP="00A6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6F6"/>
    <w:rsid w:val="00000FA4"/>
    <w:rsid w:val="0000237D"/>
    <w:rsid w:val="00011393"/>
    <w:rsid w:val="000114BA"/>
    <w:rsid w:val="000154C1"/>
    <w:rsid w:val="0002055D"/>
    <w:rsid w:val="00020D2C"/>
    <w:rsid w:val="00024141"/>
    <w:rsid w:val="00024C9B"/>
    <w:rsid w:val="000255F7"/>
    <w:rsid w:val="0002666B"/>
    <w:rsid w:val="00026D2B"/>
    <w:rsid w:val="0002795E"/>
    <w:rsid w:val="00030C16"/>
    <w:rsid w:val="00032CB5"/>
    <w:rsid w:val="00034272"/>
    <w:rsid w:val="00034500"/>
    <w:rsid w:val="0003499C"/>
    <w:rsid w:val="000353C6"/>
    <w:rsid w:val="000353FD"/>
    <w:rsid w:val="00036F87"/>
    <w:rsid w:val="0003731D"/>
    <w:rsid w:val="00041006"/>
    <w:rsid w:val="00042177"/>
    <w:rsid w:val="0004275A"/>
    <w:rsid w:val="00043DA7"/>
    <w:rsid w:val="000446C2"/>
    <w:rsid w:val="00044AC3"/>
    <w:rsid w:val="000454AA"/>
    <w:rsid w:val="000459FE"/>
    <w:rsid w:val="00047619"/>
    <w:rsid w:val="0005388E"/>
    <w:rsid w:val="00060A85"/>
    <w:rsid w:val="00060B9F"/>
    <w:rsid w:val="0006243E"/>
    <w:rsid w:val="0006416A"/>
    <w:rsid w:val="00064B26"/>
    <w:rsid w:val="00065FDC"/>
    <w:rsid w:val="00066337"/>
    <w:rsid w:val="00066FA6"/>
    <w:rsid w:val="000709B6"/>
    <w:rsid w:val="000748B8"/>
    <w:rsid w:val="00075A13"/>
    <w:rsid w:val="00075D87"/>
    <w:rsid w:val="00076186"/>
    <w:rsid w:val="000775E4"/>
    <w:rsid w:val="00080C4F"/>
    <w:rsid w:val="000836E9"/>
    <w:rsid w:val="0008440A"/>
    <w:rsid w:val="000845D4"/>
    <w:rsid w:val="0009001F"/>
    <w:rsid w:val="00091996"/>
    <w:rsid w:val="00092438"/>
    <w:rsid w:val="000928DE"/>
    <w:rsid w:val="00093254"/>
    <w:rsid w:val="0009658A"/>
    <w:rsid w:val="00097189"/>
    <w:rsid w:val="000A07DF"/>
    <w:rsid w:val="000A234D"/>
    <w:rsid w:val="000A5016"/>
    <w:rsid w:val="000B22F0"/>
    <w:rsid w:val="000B3814"/>
    <w:rsid w:val="000B399E"/>
    <w:rsid w:val="000B454F"/>
    <w:rsid w:val="000B4A69"/>
    <w:rsid w:val="000B5567"/>
    <w:rsid w:val="000B651A"/>
    <w:rsid w:val="000B748F"/>
    <w:rsid w:val="000C06D1"/>
    <w:rsid w:val="000C12E6"/>
    <w:rsid w:val="000C26B9"/>
    <w:rsid w:val="000C545F"/>
    <w:rsid w:val="000C74EC"/>
    <w:rsid w:val="000C7E6B"/>
    <w:rsid w:val="000D04F0"/>
    <w:rsid w:val="000D14B4"/>
    <w:rsid w:val="000D1BCB"/>
    <w:rsid w:val="000D279B"/>
    <w:rsid w:val="000D3938"/>
    <w:rsid w:val="000D3E83"/>
    <w:rsid w:val="000D6AB5"/>
    <w:rsid w:val="000D7666"/>
    <w:rsid w:val="000E0400"/>
    <w:rsid w:val="000E1292"/>
    <w:rsid w:val="000E25D0"/>
    <w:rsid w:val="000E2712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203F"/>
    <w:rsid w:val="001220D4"/>
    <w:rsid w:val="001254B8"/>
    <w:rsid w:val="001261DF"/>
    <w:rsid w:val="0012714E"/>
    <w:rsid w:val="00131905"/>
    <w:rsid w:val="00132628"/>
    <w:rsid w:val="00134DB3"/>
    <w:rsid w:val="00137AB0"/>
    <w:rsid w:val="0014110B"/>
    <w:rsid w:val="00141B27"/>
    <w:rsid w:val="001428E6"/>
    <w:rsid w:val="00143B56"/>
    <w:rsid w:val="00153B63"/>
    <w:rsid w:val="00155CA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3958"/>
    <w:rsid w:val="001777B4"/>
    <w:rsid w:val="00177D40"/>
    <w:rsid w:val="00183A91"/>
    <w:rsid w:val="00185809"/>
    <w:rsid w:val="00185989"/>
    <w:rsid w:val="0018775D"/>
    <w:rsid w:val="00193C57"/>
    <w:rsid w:val="00195C0B"/>
    <w:rsid w:val="00197EDC"/>
    <w:rsid w:val="001A018B"/>
    <w:rsid w:val="001A0441"/>
    <w:rsid w:val="001A1C62"/>
    <w:rsid w:val="001A4649"/>
    <w:rsid w:val="001A5540"/>
    <w:rsid w:val="001B2E66"/>
    <w:rsid w:val="001B79C8"/>
    <w:rsid w:val="001C0DE5"/>
    <w:rsid w:val="001C30CA"/>
    <w:rsid w:val="001C35AB"/>
    <w:rsid w:val="001C45AD"/>
    <w:rsid w:val="001C54BA"/>
    <w:rsid w:val="001C68FD"/>
    <w:rsid w:val="001D15B1"/>
    <w:rsid w:val="001D169E"/>
    <w:rsid w:val="001D1EE9"/>
    <w:rsid w:val="001D396D"/>
    <w:rsid w:val="001D425A"/>
    <w:rsid w:val="001E07DE"/>
    <w:rsid w:val="001E1081"/>
    <w:rsid w:val="001E225C"/>
    <w:rsid w:val="001E36B0"/>
    <w:rsid w:val="001E4866"/>
    <w:rsid w:val="001E4DA4"/>
    <w:rsid w:val="001E4FDE"/>
    <w:rsid w:val="001E724E"/>
    <w:rsid w:val="001F0954"/>
    <w:rsid w:val="001F5A19"/>
    <w:rsid w:val="002041B3"/>
    <w:rsid w:val="0020486E"/>
    <w:rsid w:val="00210008"/>
    <w:rsid w:val="00211F53"/>
    <w:rsid w:val="0021202F"/>
    <w:rsid w:val="002127EB"/>
    <w:rsid w:val="00213535"/>
    <w:rsid w:val="002141D0"/>
    <w:rsid w:val="00214AE5"/>
    <w:rsid w:val="00214D99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509D"/>
    <w:rsid w:val="0024568E"/>
    <w:rsid w:val="00247E71"/>
    <w:rsid w:val="002505C6"/>
    <w:rsid w:val="0025159F"/>
    <w:rsid w:val="00252CA1"/>
    <w:rsid w:val="0025500B"/>
    <w:rsid w:val="00256547"/>
    <w:rsid w:val="0026309D"/>
    <w:rsid w:val="00263B5F"/>
    <w:rsid w:val="00265505"/>
    <w:rsid w:val="00267908"/>
    <w:rsid w:val="0027185B"/>
    <w:rsid w:val="0027230E"/>
    <w:rsid w:val="00272502"/>
    <w:rsid w:val="00273BBF"/>
    <w:rsid w:val="0027590E"/>
    <w:rsid w:val="002766B1"/>
    <w:rsid w:val="00276795"/>
    <w:rsid w:val="00281CD8"/>
    <w:rsid w:val="00283263"/>
    <w:rsid w:val="00283DEA"/>
    <w:rsid w:val="00286EE8"/>
    <w:rsid w:val="00287536"/>
    <w:rsid w:val="002876C5"/>
    <w:rsid w:val="002949DE"/>
    <w:rsid w:val="00295961"/>
    <w:rsid w:val="002A1818"/>
    <w:rsid w:val="002A26CC"/>
    <w:rsid w:val="002A429A"/>
    <w:rsid w:val="002A462B"/>
    <w:rsid w:val="002A47C3"/>
    <w:rsid w:val="002A506C"/>
    <w:rsid w:val="002A5FB5"/>
    <w:rsid w:val="002B5690"/>
    <w:rsid w:val="002B7B60"/>
    <w:rsid w:val="002C0E29"/>
    <w:rsid w:val="002C267E"/>
    <w:rsid w:val="002C2E32"/>
    <w:rsid w:val="002C2E81"/>
    <w:rsid w:val="002C3A2B"/>
    <w:rsid w:val="002C4D86"/>
    <w:rsid w:val="002C5D0C"/>
    <w:rsid w:val="002C7D7C"/>
    <w:rsid w:val="002D3249"/>
    <w:rsid w:val="002D6D07"/>
    <w:rsid w:val="002D775E"/>
    <w:rsid w:val="002E144B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4423A"/>
    <w:rsid w:val="00345AF3"/>
    <w:rsid w:val="0034635F"/>
    <w:rsid w:val="00347797"/>
    <w:rsid w:val="00347C6A"/>
    <w:rsid w:val="0035045B"/>
    <w:rsid w:val="00350A62"/>
    <w:rsid w:val="00352986"/>
    <w:rsid w:val="00353CF7"/>
    <w:rsid w:val="00354131"/>
    <w:rsid w:val="003552BD"/>
    <w:rsid w:val="003567E6"/>
    <w:rsid w:val="003569F4"/>
    <w:rsid w:val="00356D57"/>
    <w:rsid w:val="0035763D"/>
    <w:rsid w:val="003600AD"/>
    <w:rsid w:val="00361FA5"/>
    <w:rsid w:val="003620F1"/>
    <w:rsid w:val="00362E81"/>
    <w:rsid w:val="00364C30"/>
    <w:rsid w:val="003671C5"/>
    <w:rsid w:val="00367B46"/>
    <w:rsid w:val="00370224"/>
    <w:rsid w:val="0037345F"/>
    <w:rsid w:val="003740E1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7634"/>
    <w:rsid w:val="003A12D7"/>
    <w:rsid w:val="003A1809"/>
    <w:rsid w:val="003A2ED1"/>
    <w:rsid w:val="003A3218"/>
    <w:rsid w:val="003A55DE"/>
    <w:rsid w:val="003A589A"/>
    <w:rsid w:val="003A62DB"/>
    <w:rsid w:val="003A6603"/>
    <w:rsid w:val="003A7B79"/>
    <w:rsid w:val="003B20EB"/>
    <w:rsid w:val="003B4FF3"/>
    <w:rsid w:val="003B5624"/>
    <w:rsid w:val="003B6973"/>
    <w:rsid w:val="003B6B03"/>
    <w:rsid w:val="003C029D"/>
    <w:rsid w:val="003C0C3F"/>
    <w:rsid w:val="003C18FB"/>
    <w:rsid w:val="003C4873"/>
    <w:rsid w:val="003C7875"/>
    <w:rsid w:val="003D2618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552D"/>
    <w:rsid w:val="003F5ABE"/>
    <w:rsid w:val="003F6240"/>
    <w:rsid w:val="00401BAD"/>
    <w:rsid w:val="00402856"/>
    <w:rsid w:val="00405594"/>
    <w:rsid w:val="00405773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4C9"/>
    <w:rsid w:val="0042492B"/>
    <w:rsid w:val="0042566A"/>
    <w:rsid w:val="00425D11"/>
    <w:rsid w:val="0042632C"/>
    <w:rsid w:val="00432D84"/>
    <w:rsid w:val="00434DD9"/>
    <w:rsid w:val="00440B35"/>
    <w:rsid w:val="00442358"/>
    <w:rsid w:val="00443006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4C5B"/>
    <w:rsid w:val="00460E34"/>
    <w:rsid w:val="00462B25"/>
    <w:rsid w:val="00462DD9"/>
    <w:rsid w:val="00464DC5"/>
    <w:rsid w:val="00466F15"/>
    <w:rsid w:val="00477F6D"/>
    <w:rsid w:val="0048027F"/>
    <w:rsid w:val="0048134A"/>
    <w:rsid w:val="00481976"/>
    <w:rsid w:val="0048256E"/>
    <w:rsid w:val="004835FE"/>
    <w:rsid w:val="004843C3"/>
    <w:rsid w:val="004845FD"/>
    <w:rsid w:val="00484777"/>
    <w:rsid w:val="0048516B"/>
    <w:rsid w:val="00485474"/>
    <w:rsid w:val="00485C1D"/>
    <w:rsid w:val="00486DC1"/>
    <w:rsid w:val="004916CE"/>
    <w:rsid w:val="00492339"/>
    <w:rsid w:val="00492435"/>
    <w:rsid w:val="00492E23"/>
    <w:rsid w:val="00493461"/>
    <w:rsid w:val="00495588"/>
    <w:rsid w:val="00496D07"/>
    <w:rsid w:val="00496E50"/>
    <w:rsid w:val="00497863"/>
    <w:rsid w:val="004A2D3A"/>
    <w:rsid w:val="004A3324"/>
    <w:rsid w:val="004A7608"/>
    <w:rsid w:val="004B0DA6"/>
    <w:rsid w:val="004B0EFD"/>
    <w:rsid w:val="004B4018"/>
    <w:rsid w:val="004B58A2"/>
    <w:rsid w:val="004B633E"/>
    <w:rsid w:val="004C5ADB"/>
    <w:rsid w:val="004C6568"/>
    <w:rsid w:val="004C6591"/>
    <w:rsid w:val="004D0AA9"/>
    <w:rsid w:val="004D5164"/>
    <w:rsid w:val="004D59D2"/>
    <w:rsid w:val="004D6100"/>
    <w:rsid w:val="004D69B9"/>
    <w:rsid w:val="004D7927"/>
    <w:rsid w:val="004D7CAD"/>
    <w:rsid w:val="004E1503"/>
    <w:rsid w:val="004E4067"/>
    <w:rsid w:val="004E7B21"/>
    <w:rsid w:val="004F1778"/>
    <w:rsid w:val="004F237C"/>
    <w:rsid w:val="004F2C23"/>
    <w:rsid w:val="004F74DD"/>
    <w:rsid w:val="004F78F7"/>
    <w:rsid w:val="005013D4"/>
    <w:rsid w:val="005041AC"/>
    <w:rsid w:val="00505E77"/>
    <w:rsid w:val="0050623C"/>
    <w:rsid w:val="005062FB"/>
    <w:rsid w:val="00507E70"/>
    <w:rsid w:val="00510272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76A8"/>
    <w:rsid w:val="005276F3"/>
    <w:rsid w:val="00533FE8"/>
    <w:rsid w:val="0053452F"/>
    <w:rsid w:val="00535F7E"/>
    <w:rsid w:val="00541330"/>
    <w:rsid w:val="005453D8"/>
    <w:rsid w:val="005456C3"/>
    <w:rsid w:val="0054797E"/>
    <w:rsid w:val="00551984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A37"/>
    <w:rsid w:val="00596FE6"/>
    <w:rsid w:val="005A0459"/>
    <w:rsid w:val="005A1557"/>
    <w:rsid w:val="005A20DE"/>
    <w:rsid w:val="005A3B43"/>
    <w:rsid w:val="005A4B45"/>
    <w:rsid w:val="005A4D40"/>
    <w:rsid w:val="005B6ADE"/>
    <w:rsid w:val="005C090C"/>
    <w:rsid w:val="005C1F1E"/>
    <w:rsid w:val="005C259C"/>
    <w:rsid w:val="005C33B2"/>
    <w:rsid w:val="005C4EA7"/>
    <w:rsid w:val="005C5CD2"/>
    <w:rsid w:val="005C6954"/>
    <w:rsid w:val="005D68A1"/>
    <w:rsid w:val="005D6BE9"/>
    <w:rsid w:val="005E26B7"/>
    <w:rsid w:val="005E680F"/>
    <w:rsid w:val="005E6AB3"/>
    <w:rsid w:val="005E721E"/>
    <w:rsid w:val="005E7EB2"/>
    <w:rsid w:val="005F1A2F"/>
    <w:rsid w:val="005F24DD"/>
    <w:rsid w:val="005F49DE"/>
    <w:rsid w:val="005F5A09"/>
    <w:rsid w:val="005F67D8"/>
    <w:rsid w:val="005F6B67"/>
    <w:rsid w:val="00601433"/>
    <w:rsid w:val="006031A2"/>
    <w:rsid w:val="006066C9"/>
    <w:rsid w:val="006070B2"/>
    <w:rsid w:val="006076C4"/>
    <w:rsid w:val="00607F92"/>
    <w:rsid w:val="00613228"/>
    <w:rsid w:val="00615D4F"/>
    <w:rsid w:val="006163C8"/>
    <w:rsid w:val="00617EF4"/>
    <w:rsid w:val="00620CA2"/>
    <w:rsid w:val="006214A5"/>
    <w:rsid w:val="00621589"/>
    <w:rsid w:val="006227C7"/>
    <w:rsid w:val="00623D5A"/>
    <w:rsid w:val="00625487"/>
    <w:rsid w:val="00625CA3"/>
    <w:rsid w:val="00633A1A"/>
    <w:rsid w:val="00634B80"/>
    <w:rsid w:val="00635334"/>
    <w:rsid w:val="00635DB2"/>
    <w:rsid w:val="0063640E"/>
    <w:rsid w:val="006406EB"/>
    <w:rsid w:val="006413B8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456A"/>
    <w:rsid w:val="00671BE2"/>
    <w:rsid w:val="00672030"/>
    <w:rsid w:val="006720EC"/>
    <w:rsid w:val="0067724F"/>
    <w:rsid w:val="0068182E"/>
    <w:rsid w:val="00682657"/>
    <w:rsid w:val="00685CCB"/>
    <w:rsid w:val="00686F52"/>
    <w:rsid w:val="0068708A"/>
    <w:rsid w:val="00694BBB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2363"/>
    <w:rsid w:val="006C302F"/>
    <w:rsid w:val="006C33A2"/>
    <w:rsid w:val="006C3B41"/>
    <w:rsid w:val="006C45DB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F03FA"/>
    <w:rsid w:val="006F05D6"/>
    <w:rsid w:val="006F450D"/>
    <w:rsid w:val="006F56BF"/>
    <w:rsid w:val="007008EB"/>
    <w:rsid w:val="00702B03"/>
    <w:rsid w:val="007161B9"/>
    <w:rsid w:val="0072047A"/>
    <w:rsid w:val="00720920"/>
    <w:rsid w:val="00720BD9"/>
    <w:rsid w:val="007214AC"/>
    <w:rsid w:val="00721BC9"/>
    <w:rsid w:val="007225A4"/>
    <w:rsid w:val="00722ABF"/>
    <w:rsid w:val="0072665D"/>
    <w:rsid w:val="007271A9"/>
    <w:rsid w:val="0072727B"/>
    <w:rsid w:val="0073073D"/>
    <w:rsid w:val="00732E1F"/>
    <w:rsid w:val="007330E2"/>
    <w:rsid w:val="007337F0"/>
    <w:rsid w:val="007350CE"/>
    <w:rsid w:val="00735B62"/>
    <w:rsid w:val="007367E9"/>
    <w:rsid w:val="00736F46"/>
    <w:rsid w:val="00737D6B"/>
    <w:rsid w:val="007400A8"/>
    <w:rsid w:val="00743424"/>
    <w:rsid w:val="00743935"/>
    <w:rsid w:val="00746F6D"/>
    <w:rsid w:val="007519A3"/>
    <w:rsid w:val="00751E32"/>
    <w:rsid w:val="007523DE"/>
    <w:rsid w:val="00755092"/>
    <w:rsid w:val="007573DC"/>
    <w:rsid w:val="00761D5B"/>
    <w:rsid w:val="00763305"/>
    <w:rsid w:val="00764C85"/>
    <w:rsid w:val="00765500"/>
    <w:rsid w:val="00767786"/>
    <w:rsid w:val="00767861"/>
    <w:rsid w:val="00771669"/>
    <w:rsid w:val="00775597"/>
    <w:rsid w:val="0077689D"/>
    <w:rsid w:val="007778BB"/>
    <w:rsid w:val="00782E5A"/>
    <w:rsid w:val="007847E5"/>
    <w:rsid w:val="007862FB"/>
    <w:rsid w:val="00786679"/>
    <w:rsid w:val="00786AA8"/>
    <w:rsid w:val="007906C6"/>
    <w:rsid w:val="00790B46"/>
    <w:rsid w:val="0079164E"/>
    <w:rsid w:val="00792DF5"/>
    <w:rsid w:val="0079558F"/>
    <w:rsid w:val="00796450"/>
    <w:rsid w:val="00796D85"/>
    <w:rsid w:val="00797912"/>
    <w:rsid w:val="007A17D1"/>
    <w:rsid w:val="007A37B9"/>
    <w:rsid w:val="007A3AB0"/>
    <w:rsid w:val="007A772B"/>
    <w:rsid w:val="007B5A61"/>
    <w:rsid w:val="007B7382"/>
    <w:rsid w:val="007C0DFE"/>
    <w:rsid w:val="007C203C"/>
    <w:rsid w:val="007C3078"/>
    <w:rsid w:val="007C39E1"/>
    <w:rsid w:val="007C6295"/>
    <w:rsid w:val="007C73D6"/>
    <w:rsid w:val="007D0D68"/>
    <w:rsid w:val="007D1CC7"/>
    <w:rsid w:val="007D35D0"/>
    <w:rsid w:val="007D6513"/>
    <w:rsid w:val="007E1046"/>
    <w:rsid w:val="007E2019"/>
    <w:rsid w:val="007E265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21F3C"/>
    <w:rsid w:val="00823638"/>
    <w:rsid w:val="00827C8C"/>
    <w:rsid w:val="00830A3C"/>
    <w:rsid w:val="00830FC5"/>
    <w:rsid w:val="00833918"/>
    <w:rsid w:val="00836381"/>
    <w:rsid w:val="00837349"/>
    <w:rsid w:val="0084199F"/>
    <w:rsid w:val="00841A55"/>
    <w:rsid w:val="00842E22"/>
    <w:rsid w:val="008434C2"/>
    <w:rsid w:val="00843982"/>
    <w:rsid w:val="00847CF9"/>
    <w:rsid w:val="0085043E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D91"/>
    <w:rsid w:val="008771B5"/>
    <w:rsid w:val="0087730A"/>
    <w:rsid w:val="00883966"/>
    <w:rsid w:val="0088503E"/>
    <w:rsid w:val="008863F6"/>
    <w:rsid w:val="00887EB1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869"/>
    <w:rsid w:val="008B5440"/>
    <w:rsid w:val="008B58D7"/>
    <w:rsid w:val="008C3A78"/>
    <w:rsid w:val="008C49FC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7804"/>
    <w:rsid w:val="008D7E85"/>
    <w:rsid w:val="008E509D"/>
    <w:rsid w:val="008E539D"/>
    <w:rsid w:val="008E6EB2"/>
    <w:rsid w:val="008E729E"/>
    <w:rsid w:val="008F087B"/>
    <w:rsid w:val="008F2A6D"/>
    <w:rsid w:val="008F2AD9"/>
    <w:rsid w:val="008F52BF"/>
    <w:rsid w:val="008F6A4C"/>
    <w:rsid w:val="00900233"/>
    <w:rsid w:val="00900665"/>
    <w:rsid w:val="00900BD7"/>
    <w:rsid w:val="00901D88"/>
    <w:rsid w:val="00904737"/>
    <w:rsid w:val="009050A6"/>
    <w:rsid w:val="0090703E"/>
    <w:rsid w:val="00911335"/>
    <w:rsid w:val="0091160D"/>
    <w:rsid w:val="00912210"/>
    <w:rsid w:val="009139C5"/>
    <w:rsid w:val="009156F8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F91"/>
    <w:rsid w:val="00936C68"/>
    <w:rsid w:val="0093757C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3F0D"/>
    <w:rsid w:val="009548CD"/>
    <w:rsid w:val="009602C1"/>
    <w:rsid w:val="00960B7A"/>
    <w:rsid w:val="00961CBA"/>
    <w:rsid w:val="0096208F"/>
    <w:rsid w:val="00966358"/>
    <w:rsid w:val="00966631"/>
    <w:rsid w:val="009676FA"/>
    <w:rsid w:val="00967AE2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AC0"/>
    <w:rsid w:val="00987051"/>
    <w:rsid w:val="00987BB2"/>
    <w:rsid w:val="009904B6"/>
    <w:rsid w:val="00992323"/>
    <w:rsid w:val="00992363"/>
    <w:rsid w:val="00993B2C"/>
    <w:rsid w:val="009A3281"/>
    <w:rsid w:val="009A73CC"/>
    <w:rsid w:val="009B02C3"/>
    <w:rsid w:val="009B0EB0"/>
    <w:rsid w:val="009B1291"/>
    <w:rsid w:val="009B2D65"/>
    <w:rsid w:val="009B2E42"/>
    <w:rsid w:val="009B73B9"/>
    <w:rsid w:val="009B7618"/>
    <w:rsid w:val="009C1E94"/>
    <w:rsid w:val="009C34C0"/>
    <w:rsid w:val="009C62AB"/>
    <w:rsid w:val="009D00C5"/>
    <w:rsid w:val="009D03A5"/>
    <w:rsid w:val="009D2837"/>
    <w:rsid w:val="009D2B8D"/>
    <w:rsid w:val="009E076C"/>
    <w:rsid w:val="009E3A61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14172"/>
    <w:rsid w:val="00A14C21"/>
    <w:rsid w:val="00A15EEE"/>
    <w:rsid w:val="00A16DBC"/>
    <w:rsid w:val="00A22B1B"/>
    <w:rsid w:val="00A24E79"/>
    <w:rsid w:val="00A26331"/>
    <w:rsid w:val="00A31841"/>
    <w:rsid w:val="00A34411"/>
    <w:rsid w:val="00A348FF"/>
    <w:rsid w:val="00A36530"/>
    <w:rsid w:val="00A3684F"/>
    <w:rsid w:val="00A368BD"/>
    <w:rsid w:val="00A40273"/>
    <w:rsid w:val="00A41DF7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22FA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49A"/>
    <w:rsid w:val="00A80EED"/>
    <w:rsid w:val="00A82986"/>
    <w:rsid w:val="00A831AC"/>
    <w:rsid w:val="00A84119"/>
    <w:rsid w:val="00A856A1"/>
    <w:rsid w:val="00A85E89"/>
    <w:rsid w:val="00A91E00"/>
    <w:rsid w:val="00A93A47"/>
    <w:rsid w:val="00A95286"/>
    <w:rsid w:val="00A9585A"/>
    <w:rsid w:val="00A95915"/>
    <w:rsid w:val="00AA0159"/>
    <w:rsid w:val="00AA03B7"/>
    <w:rsid w:val="00AA10BE"/>
    <w:rsid w:val="00AA2669"/>
    <w:rsid w:val="00AA5520"/>
    <w:rsid w:val="00AA71B6"/>
    <w:rsid w:val="00AB1B08"/>
    <w:rsid w:val="00AB2889"/>
    <w:rsid w:val="00AB3B3C"/>
    <w:rsid w:val="00AB6FC6"/>
    <w:rsid w:val="00AB7B49"/>
    <w:rsid w:val="00AC38B7"/>
    <w:rsid w:val="00AC48AE"/>
    <w:rsid w:val="00AC49D8"/>
    <w:rsid w:val="00AC5F4E"/>
    <w:rsid w:val="00AC698D"/>
    <w:rsid w:val="00AC6D3E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402B5"/>
    <w:rsid w:val="00B42579"/>
    <w:rsid w:val="00B458E6"/>
    <w:rsid w:val="00B46434"/>
    <w:rsid w:val="00B46707"/>
    <w:rsid w:val="00B5103F"/>
    <w:rsid w:val="00B525A1"/>
    <w:rsid w:val="00B56941"/>
    <w:rsid w:val="00B56ECE"/>
    <w:rsid w:val="00B602A1"/>
    <w:rsid w:val="00B60994"/>
    <w:rsid w:val="00B62E52"/>
    <w:rsid w:val="00B63909"/>
    <w:rsid w:val="00B64E26"/>
    <w:rsid w:val="00B65599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E77"/>
    <w:rsid w:val="00B909A0"/>
    <w:rsid w:val="00B9143B"/>
    <w:rsid w:val="00B91E82"/>
    <w:rsid w:val="00B929FD"/>
    <w:rsid w:val="00B95EE3"/>
    <w:rsid w:val="00B96C2A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3734"/>
    <w:rsid w:val="00BC6F47"/>
    <w:rsid w:val="00BD032A"/>
    <w:rsid w:val="00BD323B"/>
    <w:rsid w:val="00BD6AB9"/>
    <w:rsid w:val="00BE07A5"/>
    <w:rsid w:val="00BE23BF"/>
    <w:rsid w:val="00BE2BCE"/>
    <w:rsid w:val="00BE5B2A"/>
    <w:rsid w:val="00BE6582"/>
    <w:rsid w:val="00BE6E0D"/>
    <w:rsid w:val="00BE6EAA"/>
    <w:rsid w:val="00BF294E"/>
    <w:rsid w:val="00BF2E3E"/>
    <w:rsid w:val="00BF422E"/>
    <w:rsid w:val="00BF4291"/>
    <w:rsid w:val="00BF78F6"/>
    <w:rsid w:val="00C00E62"/>
    <w:rsid w:val="00C02A3A"/>
    <w:rsid w:val="00C04530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EAA"/>
    <w:rsid w:val="00C314A4"/>
    <w:rsid w:val="00C31511"/>
    <w:rsid w:val="00C31E20"/>
    <w:rsid w:val="00C40CAB"/>
    <w:rsid w:val="00C4181C"/>
    <w:rsid w:val="00C44A9C"/>
    <w:rsid w:val="00C44EC8"/>
    <w:rsid w:val="00C46584"/>
    <w:rsid w:val="00C47A81"/>
    <w:rsid w:val="00C47BC2"/>
    <w:rsid w:val="00C47C1F"/>
    <w:rsid w:val="00C51C64"/>
    <w:rsid w:val="00C54133"/>
    <w:rsid w:val="00C5557A"/>
    <w:rsid w:val="00C57982"/>
    <w:rsid w:val="00C60556"/>
    <w:rsid w:val="00C6279F"/>
    <w:rsid w:val="00C62D45"/>
    <w:rsid w:val="00C70A75"/>
    <w:rsid w:val="00C70DB9"/>
    <w:rsid w:val="00C71AE6"/>
    <w:rsid w:val="00C72700"/>
    <w:rsid w:val="00C72A8E"/>
    <w:rsid w:val="00C815CF"/>
    <w:rsid w:val="00C846AA"/>
    <w:rsid w:val="00C86055"/>
    <w:rsid w:val="00C863D5"/>
    <w:rsid w:val="00C87CFE"/>
    <w:rsid w:val="00C90142"/>
    <w:rsid w:val="00C9177B"/>
    <w:rsid w:val="00C9191E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74C1"/>
    <w:rsid w:val="00CA7C7B"/>
    <w:rsid w:val="00CB10FD"/>
    <w:rsid w:val="00CB17B9"/>
    <w:rsid w:val="00CB18C8"/>
    <w:rsid w:val="00CB214F"/>
    <w:rsid w:val="00CB27CF"/>
    <w:rsid w:val="00CB59D4"/>
    <w:rsid w:val="00CC2EE4"/>
    <w:rsid w:val="00CC5D00"/>
    <w:rsid w:val="00CC6187"/>
    <w:rsid w:val="00CC69AE"/>
    <w:rsid w:val="00CD07A9"/>
    <w:rsid w:val="00CD1EA4"/>
    <w:rsid w:val="00CD3765"/>
    <w:rsid w:val="00CD393D"/>
    <w:rsid w:val="00CD5BFD"/>
    <w:rsid w:val="00CE408A"/>
    <w:rsid w:val="00CE4941"/>
    <w:rsid w:val="00CE51F6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1DA9"/>
    <w:rsid w:val="00D1205D"/>
    <w:rsid w:val="00D12BCE"/>
    <w:rsid w:val="00D14202"/>
    <w:rsid w:val="00D15D70"/>
    <w:rsid w:val="00D164A1"/>
    <w:rsid w:val="00D22089"/>
    <w:rsid w:val="00D22DB0"/>
    <w:rsid w:val="00D27C79"/>
    <w:rsid w:val="00D305E7"/>
    <w:rsid w:val="00D3510F"/>
    <w:rsid w:val="00D36944"/>
    <w:rsid w:val="00D37815"/>
    <w:rsid w:val="00D42FD6"/>
    <w:rsid w:val="00D44496"/>
    <w:rsid w:val="00D44DC3"/>
    <w:rsid w:val="00D45E86"/>
    <w:rsid w:val="00D51FE8"/>
    <w:rsid w:val="00D52B1A"/>
    <w:rsid w:val="00D54B61"/>
    <w:rsid w:val="00D54D2B"/>
    <w:rsid w:val="00D55A4A"/>
    <w:rsid w:val="00D5684F"/>
    <w:rsid w:val="00D579CD"/>
    <w:rsid w:val="00D57B5B"/>
    <w:rsid w:val="00D61540"/>
    <w:rsid w:val="00D62375"/>
    <w:rsid w:val="00D6301F"/>
    <w:rsid w:val="00D67E52"/>
    <w:rsid w:val="00D704BA"/>
    <w:rsid w:val="00D7283B"/>
    <w:rsid w:val="00D72E75"/>
    <w:rsid w:val="00D73F34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978E4"/>
    <w:rsid w:val="00DA261E"/>
    <w:rsid w:val="00DA2C2C"/>
    <w:rsid w:val="00DA3F5B"/>
    <w:rsid w:val="00DA478E"/>
    <w:rsid w:val="00DA507E"/>
    <w:rsid w:val="00DA6F0F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E0471"/>
    <w:rsid w:val="00DE1ECD"/>
    <w:rsid w:val="00DE21AC"/>
    <w:rsid w:val="00DE261B"/>
    <w:rsid w:val="00DE3560"/>
    <w:rsid w:val="00DE48EA"/>
    <w:rsid w:val="00DE50B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6AE1"/>
    <w:rsid w:val="00E12755"/>
    <w:rsid w:val="00E12DA1"/>
    <w:rsid w:val="00E137BE"/>
    <w:rsid w:val="00E138B6"/>
    <w:rsid w:val="00E23325"/>
    <w:rsid w:val="00E239DE"/>
    <w:rsid w:val="00E252AC"/>
    <w:rsid w:val="00E27B3C"/>
    <w:rsid w:val="00E31973"/>
    <w:rsid w:val="00E3225B"/>
    <w:rsid w:val="00E3427C"/>
    <w:rsid w:val="00E34BB2"/>
    <w:rsid w:val="00E400C2"/>
    <w:rsid w:val="00E40DEF"/>
    <w:rsid w:val="00E411C5"/>
    <w:rsid w:val="00E418DD"/>
    <w:rsid w:val="00E42D7F"/>
    <w:rsid w:val="00E461C6"/>
    <w:rsid w:val="00E52503"/>
    <w:rsid w:val="00E539FE"/>
    <w:rsid w:val="00E54133"/>
    <w:rsid w:val="00E5535C"/>
    <w:rsid w:val="00E5560B"/>
    <w:rsid w:val="00E62EE6"/>
    <w:rsid w:val="00E645F5"/>
    <w:rsid w:val="00E64954"/>
    <w:rsid w:val="00E65364"/>
    <w:rsid w:val="00E662B4"/>
    <w:rsid w:val="00E66676"/>
    <w:rsid w:val="00E66CFB"/>
    <w:rsid w:val="00E67AAF"/>
    <w:rsid w:val="00E71531"/>
    <w:rsid w:val="00E75AC8"/>
    <w:rsid w:val="00E75C1C"/>
    <w:rsid w:val="00E76736"/>
    <w:rsid w:val="00E76D02"/>
    <w:rsid w:val="00E822C0"/>
    <w:rsid w:val="00E82CF4"/>
    <w:rsid w:val="00E844D9"/>
    <w:rsid w:val="00E86B8C"/>
    <w:rsid w:val="00E93578"/>
    <w:rsid w:val="00EA0856"/>
    <w:rsid w:val="00EA36B1"/>
    <w:rsid w:val="00EA3A33"/>
    <w:rsid w:val="00EA3EF9"/>
    <w:rsid w:val="00EA7137"/>
    <w:rsid w:val="00EB4CAE"/>
    <w:rsid w:val="00EB4CC6"/>
    <w:rsid w:val="00EB5746"/>
    <w:rsid w:val="00EC15CF"/>
    <w:rsid w:val="00EC219D"/>
    <w:rsid w:val="00EC3049"/>
    <w:rsid w:val="00ED0117"/>
    <w:rsid w:val="00ED1C64"/>
    <w:rsid w:val="00ED7CE8"/>
    <w:rsid w:val="00EE0776"/>
    <w:rsid w:val="00EE6236"/>
    <w:rsid w:val="00EE6ED7"/>
    <w:rsid w:val="00EF12E3"/>
    <w:rsid w:val="00EF2B6E"/>
    <w:rsid w:val="00EF4441"/>
    <w:rsid w:val="00EF5A25"/>
    <w:rsid w:val="00F004B3"/>
    <w:rsid w:val="00F01690"/>
    <w:rsid w:val="00F0298D"/>
    <w:rsid w:val="00F03E4D"/>
    <w:rsid w:val="00F05765"/>
    <w:rsid w:val="00F10913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1602"/>
    <w:rsid w:val="00F4195E"/>
    <w:rsid w:val="00F444A7"/>
    <w:rsid w:val="00F44C15"/>
    <w:rsid w:val="00F45B90"/>
    <w:rsid w:val="00F47AAB"/>
    <w:rsid w:val="00F50252"/>
    <w:rsid w:val="00F507E0"/>
    <w:rsid w:val="00F50AEA"/>
    <w:rsid w:val="00F526B7"/>
    <w:rsid w:val="00F616A5"/>
    <w:rsid w:val="00F61733"/>
    <w:rsid w:val="00F637D7"/>
    <w:rsid w:val="00F63A80"/>
    <w:rsid w:val="00F64C06"/>
    <w:rsid w:val="00F659BB"/>
    <w:rsid w:val="00F67893"/>
    <w:rsid w:val="00F70839"/>
    <w:rsid w:val="00F708B1"/>
    <w:rsid w:val="00F7115C"/>
    <w:rsid w:val="00F81CA9"/>
    <w:rsid w:val="00F829E4"/>
    <w:rsid w:val="00F82F59"/>
    <w:rsid w:val="00F83C09"/>
    <w:rsid w:val="00F90265"/>
    <w:rsid w:val="00F9381A"/>
    <w:rsid w:val="00F9640F"/>
    <w:rsid w:val="00F9742C"/>
    <w:rsid w:val="00FA6F39"/>
    <w:rsid w:val="00FB007C"/>
    <w:rsid w:val="00FB1C19"/>
    <w:rsid w:val="00FB6D40"/>
    <w:rsid w:val="00FC14F2"/>
    <w:rsid w:val="00FC188B"/>
    <w:rsid w:val="00FC309B"/>
    <w:rsid w:val="00FC31B3"/>
    <w:rsid w:val="00FC3A7A"/>
    <w:rsid w:val="00FC5575"/>
    <w:rsid w:val="00FC6D83"/>
    <w:rsid w:val="00FD36F1"/>
    <w:rsid w:val="00FD519A"/>
    <w:rsid w:val="00FD604B"/>
    <w:rsid w:val="00FD6A91"/>
    <w:rsid w:val="00FD7C5B"/>
    <w:rsid w:val="00FE1F8C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D8FD-3E9B-4528-904F-E75C6852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2015-11-06T07:47:00Z</cp:lastPrinted>
  <dcterms:created xsi:type="dcterms:W3CDTF">2012-03-22T08:49:00Z</dcterms:created>
  <dcterms:modified xsi:type="dcterms:W3CDTF">2015-11-06T07:48:00Z</dcterms:modified>
</cp:coreProperties>
</file>